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8492" w14:textId="5EDA23D3" w:rsidR="006A2306" w:rsidRDefault="005B710A" w:rsidP="00116F99">
      <w:pPr>
        <w:bidi/>
        <w:rPr>
          <w:sz w:val="22"/>
          <w:szCs w:val="22"/>
          <w:rtl/>
          <w:lang w:bidi="he-IL"/>
        </w:rPr>
      </w:pPr>
      <w:r>
        <w:rPr>
          <w:noProof/>
          <w:sz w:val="22"/>
          <w:szCs w:val="22"/>
          <w:lang w:bidi="he-IL"/>
        </w:rPr>
        <w:drawing>
          <wp:anchor distT="0" distB="0" distL="114300" distR="114300" simplePos="0" relativeHeight="251659264" behindDoc="1" locked="0" layoutInCell="1" allowOverlap="1" wp14:anchorId="70E2476E" wp14:editId="711706D0">
            <wp:simplePos x="0" y="0"/>
            <wp:positionH relativeFrom="column">
              <wp:posOffset>361950</wp:posOffset>
            </wp:positionH>
            <wp:positionV relativeFrom="paragraph">
              <wp:posOffset>-62865</wp:posOffset>
            </wp:positionV>
            <wp:extent cx="561975" cy="628650"/>
            <wp:effectExtent l="0" t="0" r="9525" b="0"/>
            <wp:wrapNone/>
            <wp:docPr id="100001" name="תמונה 100001" descr="A red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561975" cy="628650"/>
                    </a:xfrm>
                    <a:prstGeom prst="rect">
                      <a:avLst/>
                    </a:prstGeom>
                  </pic:spPr>
                </pic:pic>
              </a:graphicData>
            </a:graphic>
            <wp14:sizeRelH relativeFrom="margin">
              <wp14:pctWidth>0</wp14:pctWidth>
            </wp14:sizeRelH>
          </wp:anchor>
        </w:drawing>
      </w:r>
      <w:r>
        <w:rPr>
          <w:noProof/>
          <w:sz w:val="22"/>
          <w:szCs w:val="22"/>
          <w:lang w:bidi="he-IL"/>
        </w:rPr>
        <w:drawing>
          <wp:anchor distT="0" distB="0" distL="114300" distR="114300" simplePos="0" relativeHeight="251658240" behindDoc="1" locked="0" layoutInCell="1" allowOverlap="1" wp14:anchorId="7DBECE01" wp14:editId="5A58C24A">
            <wp:simplePos x="0" y="0"/>
            <wp:positionH relativeFrom="column">
              <wp:posOffset>1457325</wp:posOffset>
            </wp:positionH>
            <wp:positionV relativeFrom="page">
              <wp:posOffset>1085850</wp:posOffset>
            </wp:positionV>
            <wp:extent cx="1952625" cy="781050"/>
            <wp:effectExtent l="0" t="0" r="9525" b="0"/>
            <wp:wrapNone/>
            <wp:docPr id="100005" name="תמונה 10000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9"/>
                    <a:stretch>
                      <a:fillRect/>
                    </a:stretch>
                  </pic:blipFill>
                  <pic:spPr>
                    <a:xfrm>
                      <a:off x="0" y="0"/>
                      <a:ext cx="1952625" cy="781050"/>
                    </a:xfrm>
                    <a:prstGeom prst="rect">
                      <a:avLst/>
                    </a:prstGeom>
                  </pic:spPr>
                </pic:pic>
              </a:graphicData>
            </a:graphic>
          </wp:anchor>
        </w:drawing>
      </w:r>
      <w:r w:rsidR="001811B4">
        <w:rPr>
          <w:noProof/>
          <w:sz w:val="22"/>
          <w:szCs w:val="22"/>
          <w:lang w:bidi="he-IL"/>
        </w:rPr>
        <w:drawing>
          <wp:anchor distT="0" distB="0" distL="114300" distR="114300" simplePos="0" relativeHeight="251660288" behindDoc="1" locked="0" layoutInCell="1" allowOverlap="1" wp14:anchorId="2DA9B60B" wp14:editId="62B98362">
            <wp:simplePos x="0" y="0"/>
            <wp:positionH relativeFrom="column">
              <wp:posOffset>-428625</wp:posOffset>
            </wp:positionH>
            <wp:positionV relativeFrom="paragraph">
              <wp:posOffset>-1270</wp:posOffset>
            </wp:positionV>
            <wp:extent cx="514350" cy="504825"/>
            <wp:effectExtent l="0" t="0" r="0" b="9525"/>
            <wp:wrapNone/>
            <wp:docPr id="100003" name="תמונה 100003" descr="משרד הביטחון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0"/>
                    <a:stretch>
                      <a:fillRect/>
                    </a:stretch>
                  </pic:blipFill>
                  <pic:spPr>
                    <a:xfrm>
                      <a:off x="0" y="0"/>
                      <a:ext cx="514350" cy="504825"/>
                    </a:xfrm>
                    <a:prstGeom prst="rect">
                      <a:avLst/>
                    </a:prstGeom>
                  </pic:spPr>
                </pic:pic>
              </a:graphicData>
            </a:graphic>
          </wp:anchor>
        </w:drawing>
      </w:r>
      <w:r w:rsidR="00116F99">
        <w:rPr>
          <w:noProof/>
        </w:rPr>
        <w:drawing>
          <wp:inline distT="0" distB="0" distL="0" distR="0" wp14:anchorId="417E6D19" wp14:editId="71A384B3">
            <wp:extent cx="1983740" cy="506730"/>
            <wp:effectExtent l="0" t="0" r="0" b="762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2824"/>
                    <a:stretch/>
                  </pic:blipFill>
                  <pic:spPr bwMode="auto">
                    <a:xfrm>
                      <a:off x="0" y="0"/>
                      <a:ext cx="1983740" cy="506730"/>
                    </a:xfrm>
                    <a:prstGeom prst="rect">
                      <a:avLst/>
                    </a:prstGeom>
                    <a:ln>
                      <a:noFill/>
                    </a:ln>
                    <a:extLst>
                      <a:ext uri="{53640926-AAD7-44D8-BBD7-CCE9431645EC}">
                        <a14:shadowObscured xmlns:a14="http://schemas.microsoft.com/office/drawing/2010/main"/>
                      </a:ext>
                    </a:extLst>
                  </pic:spPr>
                </pic:pic>
              </a:graphicData>
            </a:graphic>
          </wp:inline>
        </w:drawing>
      </w:r>
    </w:p>
    <w:p w14:paraId="0F0BDF96" w14:textId="77777777" w:rsidR="006A2306" w:rsidRDefault="001811B4">
      <w:pPr>
        <w:bidi/>
        <w:spacing w:after="200" w:line="276" w:lineRule="auto"/>
        <w:jc w:val="right"/>
        <w:rPr>
          <w:sz w:val="22"/>
          <w:szCs w:val="22"/>
        </w:rPr>
      </w:pPr>
      <w:r>
        <w:rPr>
          <w:rFonts w:ascii="Calibri" w:eastAsia="Calibri" w:hAnsi="Calibri" w:cs="Calibri"/>
          <w:sz w:val="22"/>
          <w:szCs w:val="22"/>
        </w:rPr>
        <w:t> </w:t>
      </w:r>
    </w:p>
    <w:p w14:paraId="558D2B6C" w14:textId="685D1308" w:rsidR="006A2306" w:rsidRDefault="001811B4">
      <w:pPr>
        <w:bidi/>
        <w:spacing w:after="200" w:line="276" w:lineRule="auto"/>
        <w:jc w:val="right"/>
        <w:rPr>
          <w:rFonts w:hint="cs"/>
          <w:sz w:val="22"/>
          <w:szCs w:val="22"/>
          <w:rtl/>
          <w:lang w:bidi="he-IL"/>
        </w:rPr>
      </w:pPr>
      <w:r>
        <w:rPr>
          <w:rFonts w:ascii="Calibri" w:eastAsia="Calibri" w:hAnsi="Calibri" w:cs="Calibri"/>
          <w:sz w:val="22"/>
          <w:szCs w:val="22"/>
        </w:rPr>
        <w:t> </w:t>
      </w:r>
      <w:r w:rsidR="000430CA">
        <w:rPr>
          <w:rFonts w:hint="eastAsia"/>
          <w:sz w:val="22"/>
          <w:szCs w:val="22"/>
          <w:rtl/>
          <w:lang w:bidi="he-IL"/>
        </w:rPr>
        <w:t>‏</w:t>
      </w:r>
      <w:r w:rsidR="000430CA">
        <w:rPr>
          <w:sz w:val="22"/>
          <w:szCs w:val="22"/>
          <w:rtl/>
          <w:lang w:bidi="he-IL"/>
        </w:rPr>
        <w:t>13/09/2021</w:t>
      </w:r>
    </w:p>
    <w:p w14:paraId="23C7B556" w14:textId="77777777" w:rsidR="006A2306" w:rsidRDefault="001811B4">
      <w:pPr>
        <w:spacing w:after="200" w:line="276" w:lineRule="auto"/>
        <w:jc w:val="both"/>
      </w:pPr>
      <w:r>
        <w:rPr>
          <w:rFonts w:ascii="Calibri" w:eastAsia="Calibri" w:hAnsi="Calibri" w:cs="Calibri"/>
          <w:b/>
          <w:bCs/>
        </w:rPr>
        <w:t> </w:t>
      </w:r>
    </w:p>
    <w:p w14:paraId="3F847BAF" w14:textId="77777777" w:rsidR="006A2306" w:rsidRDefault="001811B4">
      <w:pPr>
        <w:bidi/>
        <w:spacing w:after="200" w:line="276" w:lineRule="auto"/>
        <w:jc w:val="center"/>
        <w:rPr>
          <w:sz w:val="48"/>
          <w:szCs w:val="48"/>
          <w:rtl/>
        </w:rPr>
      </w:pPr>
      <w:r>
        <w:rPr>
          <w:rFonts w:ascii="David" w:eastAsia="David" w:hAnsi="David" w:cs="David"/>
          <w:b/>
          <w:bCs/>
          <w:sz w:val="48"/>
          <w:szCs w:val="48"/>
          <w:rtl/>
        </w:rPr>
        <w:t> </w:t>
      </w:r>
    </w:p>
    <w:p w14:paraId="5889C170" w14:textId="77777777" w:rsidR="006A2306" w:rsidRDefault="001811B4">
      <w:pPr>
        <w:bidi/>
        <w:spacing w:after="200" w:line="276" w:lineRule="auto"/>
        <w:jc w:val="center"/>
        <w:rPr>
          <w:sz w:val="40"/>
          <w:szCs w:val="40"/>
          <w:rtl/>
          <w:lang w:bidi="he-IL"/>
        </w:rPr>
      </w:pPr>
      <w:r>
        <w:rPr>
          <w:rFonts w:ascii="David" w:eastAsia="David" w:hAnsi="David" w:cs="David"/>
          <w:b/>
          <w:bCs/>
          <w:sz w:val="40"/>
          <w:szCs w:val="40"/>
          <w:rtl/>
          <w:lang w:bidi="he-IL"/>
        </w:rPr>
        <w:t>מדינת ישראל - משרד הביטחון</w:t>
      </w:r>
    </w:p>
    <w:p w14:paraId="37CECFDD" w14:textId="77777777" w:rsidR="006A2306" w:rsidRDefault="001811B4">
      <w:pPr>
        <w:bidi/>
        <w:spacing w:after="200" w:line="276" w:lineRule="auto"/>
        <w:jc w:val="center"/>
        <w:rPr>
          <w:sz w:val="32"/>
          <w:szCs w:val="32"/>
          <w:rtl/>
          <w:lang w:bidi="he-IL"/>
        </w:rPr>
      </w:pPr>
      <w:r>
        <w:rPr>
          <w:rFonts w:ascii="David" w:eastAsia="David" w:hAnsi="David" w:cs="David"/>
          <w:b/>
          <w:bCs/>
          <w:sz w:val="32"/>
          <w:szCs w:val="32"/>
          <w:rtl/>
          <w:lang w:bidi="he-IL"/>
        </w:rPr>
        <w:t>מפא</w:t>
      </w:r>
      <w:r>
        <w:rPr>
          <w:rFonts w:ascii="David" w:eastAsia="David" w:hAnsi="David" w:cs="David"/>
          <w:b/>
          <w:bCs/>
          <w:sz w:val="32"/>
          <w:szCs w:val="32"/>
          <w:rtl/>
        </w:rPr>
        <w:t>"</w:t>
      </w:r>
      <w:r>
        <w:rPr>
          <w:rFonts w:ascii="David" w:eastAsia="David" w:hAnsi="David" w:cs="David"/>
          <w:b/>
          <w:bCs/>
          <w:sz w:val="32"/>
          <w:szCs w:val="32"/>
          <w:rtl/>
          <w:lang w:bidi="he-IL"/>
        </w:rPr>
        <w:t>ת</w:t>
      </w:r>
      <w:r>
        <w:rPr>
          <w:rFonts w:ascii="David" w:eastAsia="David" w:hAnsi="David" w:cs="David"/>
          <w:b/>
          <w:bCs/>
          <w:sz w:val="32"/>
          <w:szCs w:val="32"/>
          <w:rtl/>
        </w:rPr>
        <w:t>/</w:t>
      </w:r>
      <w:r>
        <w:rPr>
          <w:rFonts w:ascii="David" w:eastAsia="David" w:hAnsi="David" w:cs="David"/>
          <w:b/>
          <w:bCs/>
          <w:sz w:val="32"/>
          <w:szCs w:val="32"/>
          <w:rtl/>
          <w:lang w:bidi="he-IL"/>
        </w:rPr>
        <w:t>מו</w:t>
      </w:r>
      <w:r>
        <w:rPr>
          <w:rFonts w:ascii="David" w:eastAsia="David" w:hAnsi="David" w:cs="David"/>
          <w:b/>
          <w:bCs/>
          <w:sz w:val="32"/>
          <w:szCs w:val="32"/>
        </w:rPr>
        <w:t>”</w:t>
      </w:r>
      <w:r>
        <w:rPr>
          <w:rFonts w:ascii="David" w:eastAsia="David" w:hAnsi="David" w:cs="David"/>
          <w:b/>
          <w:bCs/>
          <w:sz w:val="32"/>
          <w:szCs w:val="32"/>
          <w:rtl/>
          <w:lang w:bidi="he-IL"/>
        </w:rPr>
        <w:t>פ/תקשוב/ענף בינה מלאכותית</w:t>
      </w:r>
    </w:p>
    <w:p w14:paraId="14091386" w14:textId="77777777" w:rsidR="006A2306" w:rsidRDefault="001811B4">
      <w:pPr>
        <w:bidi/>
        <w:spacing w:after="200" w:line="276" w:lineRule="auto"/>
        <w:jc w:val="center"/>
        <w:rPr>
          <w:sz w:val="40"/>
          <w:szCs w:val="40"/>
          <w:rtl/>
          <w:lang w:bidi="he-IL"/>
        </w:rPr>
      </w:pPr>
      <w:r>
        <w:rPr>
          <w:rFonts w:ascii="David" w:eastAsia="David" w:hAnsi="David" w:cs="David"/>
          <w:b/>
          <w:bCs/>
          <w:sz w:val="40"/>
          <w:szCs w:val="40"/>
          <w:rtl/>
          <w:lang w:bidi="he-IL"/>
        </w:rPr>
        <w:t>הרשות הלאומית לחדשנות טכנולוגית</w:t>
      </w:r>
    </w:p>
    <w:p w14:paraId="3B3EC509" w14:textId="32FEC355" w:rsidR="006A2306" w:rsidRDefault="00F42A49">
      <w:pPr>
        <w:bidi/>
        <w:spacing w:after="200" w:line="276" w:lineRule="auto"/>
        <w:jc w:val="center"/>
        <w:rPr>
          <w:sz w:val="32"/>
          <w:szCs w:val="32"/>
          <w:rtl/>
          <w:lang w:bidi="he-IL"/>
        </w:rPr>
      </w:pPr>
      <w:r>
        <w:rPr>
          <w:rFonts w:ascii="David" w:eastAsia="David" w:hAnsi="David" w:cs="David"/>
          <w:b/>
          <w:bCs/>
          <w:sz w:val="32"/>
          <w:szCs w:val="32"/>
          <w:rtl/>
          <w:lang w:bidi="he-IL"/>
        </w:rPr>
        <w:t>זירת תשתיות טכנולוגיות</w:t>
      </w:r>
    </w:p>
    <w:p w14:paraId="5E2B54BE" w14:textId="169B9F59" w:rsidR="00116F99" w:rsidRPr="007D1DC1" w:rsidRDefault="00116F99" w:rsidP="00731535">
      <w:pPr>
        <w:bidi/>
        <w:spacing w:after="200" w:line="276" w:lineRule="auto"/>
        <w:jc w:val="center"/>
        <w:rPr>
          <w:rFonts w:ascii="David" w:eastAsia="David" w:hAnsi="David" w:cs="David"/>
          <w:b/>
          <w:bCs/>
          <w:sz w:val="40"/>
          <w:szCs w:val="40"/>
          <w:rtl/>
          <w:lang w:bidi="he-IL"/>
        </w:rPr>
      </w:pPr>
      <w:r w:rsidRPr="007D1DC1">
        <w:rPr>
          <w:rFonts w:ascii="David" w:eastAsia="David" w:hAnsi="David" w:cs="David" w:hint="eastAsia"/>
          <w:b/>
          <w:bCs/>
          <w:sz w:val="40"/>
          <w:szCs w:val="40"/>
          <w:rtl/>
          <w:lang w:bidi="he-IL"/>
        </w:rPr>
        <w:t>משרד</w:t>
      </w:r>
      <w:r w:rsidRPr="007D1DC1">
        <w:rPr>
          <w:rFonts w:ascii="David" w:eastAsia="David" w:hAnsi="David" w:cs="David"/>
          <w:b/>
          <w:bCs/>
          <w:sz w:val="40"/>
          <w:szCs w:val="40"/>
          <w:rtl/>
          <w:lang w:bidi="he-IL"/>
        </w:rPr>
        <w:t xml:space="preserve"> </w:t>
      </w:r>
      <w:r w:rsidRPr="007D1DC1">
        <w:rPr>
          <w:rFonts w:ascii="David" w:eastAsia="David" w:hAnsi="David" w:cs="David" w:hint="eastAsia"/>
          <w:b/>
          <w:bCs/>
          <w:sz w:val="40"/>
          <w:szCs w:val="40"/>
          <w:rtl/>
          <w:lang w:bidi="he-IL"/>
        </w:rPr>
        <w:t>החדשנות</w:t>
      </w:r>
      <w:r w:rsidRPr="007D1DC1">
        <w:rPr>
          <w:rFonts w:ascii="David" w:eastAsia="David" w:hAnsi="David" w:cs="David"/>
          <w:b/>
          <w:bCs/>
          <w:sz w:val="40"/>
          <w:szCs w:val="40"/>
          <w:rtl/>
          <w:lang w:bidi="he-IL"/>
        </w:rPr>
        <w:t xml:space="preserve">, </w:t>
      </w:r>
      <w:r w:rsidRPr="007D1DC1">
        <w:rPr>
          <w:rFonts w:ascii="David" w:eastAsia="David" w:hAnsi="David" w:cs="David" w:hint="eastAsia"/>
          <w:b/>
          <w:bCs/>
          <w:sz w:val="40"/>
          <w:szCs w:val="40"/>
          <w:rtl/>
          <w:lang w:bidi="he-IL"/>
        </w:rPr>
        <w:t>המדע</w:t>
      </w:r>
      <w:r w:rsidRPr="007D1DC1">
        <w:rPr>
          <w:rFonts w:ascii="David" w:eastAsia="David" w:hAnsi="David" w:cs="David"/>
          <w:b/>
          <w:bCs/>
          <w:sz w:val="40"/>
          <w:szCs w:val="40"/>
          <w:rtl/>
          <w:lang w:bidi="he-IL"/>
        </w:rPr>
        <w:t xml:space="preserve"> </w:t>
      </w:r>
      <w:r w:rsidRPr="007D1DC1">
        <w:rPr>
          <w:rFonts w:ascii="David" w:eastAsia="David" w:hAnsi="David" w:cs="David" w:hint="eastAsia"/>
          <w:b/>
          <w:bCs/>
          <w:sz w:val="40"/>
          <w:szCs w:val="40"/>
          <w:rtl/>
          <w:lang w:bidi="he-IL"/>
        </w:rPr>
        <w:t>והטכנולוגיה</w:t>
      </w:r>
      <w:r w:rsidRPr="007D1DC1">
        <w:rPr>
          <w:rFonts w:ascii="David" w:eastAsia="David" w:hAnsi="David" w:cs="David"/>
          <w:b/>
          <w:bCs/>
          <w:sz w:val="40"/>
          <w:szCs w:val="40"/>
          <w:rtl/>
          <w:lang w:bidi="he-IL"/>
        </w:rPr>
        <w:t xml:space="preserve"> </w:t>
      </w:r>
    </w:p>
    <w:p w14:paraId="7219BD70" w14:textId="78BA44F1" w:rsidR="006A2306" w:rsidRDefault="001811B4">
      <w:pPr>
        <w:bidi/>
        <w:spacing w:after="200" w:line="276" w:lineRule="auto"/>
        <w:jc w:val="center"/>
        <w:rPr>
          <w:sz w:val="44"/>
          <w:szCs w:val="44"/>
          <w:rtl/>
        </w:rPr>
      </w:pPr>
      <w:r>
        <w:rPr>
          <w:rFonts w:ascii="David" w:eastAsia="David" w:hAnsi="David" w:cs="David"/>
          <w:b/>
          <w:bCs/>
          <w:sz w:val="44"/>
          <w:szCs w:val="44"/>
          <w:rtl/>
        </w:rPr>
        <w:t> </w:t>
      </w:r>
      <w:r w:rsidR="00116F99" w:rsidRPr="005E39F7">
        <w:rPr>
          <w:b/>
          <w:bCs/>
          <w:noProof/>
          <w:sz w:val="40"/>
          <w:szCs w:val="40"/>
          <w:lang w:bidi="he-IL"/>
        </w:rPr>
        <w:drawing>
          <wp:inline distT="0" distB="0" distL="0" distR="0" wp14:anchorId="1CF3BB94" wp14:editId="4D6FD124">
            <wp:extent cx="5267325" cy="1085850"/>
            <wp:effectExtent l="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664939" nam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67325" cy="1085850"/>
                    </a:xfrm>
                    <a:prstGeom prst="rect">
                      <a:avLst/>
                    </a:prstGeom>
                  </pic:spPr>
                </pic:pic>
              </a:graphicData>
            </a:graphic>
          </wp:inline>
        </w:drawing>
      </w:r>
    </w:p>
    <w:p w14:paraId="6085635A" w14:textId="77777777" w:rsidR="006A2306" w:rsidRDefault="001811B4">
      <w:pPr>
        <w:bidi/>
        <w:spacing w:after="200" w:line="276" w:lineRule="auto"/>
        <w:jc w:val="center"/>
        <w:rPr>
          <w:sz w:val="44"/>
          <w:szCs w:val="44"/>
          <w:rtl/>
        </w:rPr>
      </w:pPr>
      <w:r>
        <w:rPr>
          <w:rFonts w:ascii="David" w:eastAsia="David" w:hAnsi="David" w:cs="David"/>
          <w:b/>
          <w:bCs/>
          <w:sz w:val="44"/>
          <w:szCs w:val="44"/>
          <w:rtl/>
        </w:rPr>
        <w:t> </w:t>
      </w:r>
    </w:p>
    <w:p w14:paraId="784162A9" w14:textId="7E84D972" w:rsidR="004145D0" w:rsidRPr="005E39F7" w:rsidRDefault="001811B4" w:rsidP="004145D0">
      <w:pPr>
        <w:bidi/>
        <w:spacing w:after="200" w:line="276" w:lineRule="auto"/>
        <w:jc w:val="center"/>
        <w:rPr>
          <w:b/>
          <w:bCs/>
          <w:sz w:val="40"/>
          <w:szCs w:val="40"/>
          <w:rtl/>
          <w:lang w:bidi="he-IL"/>
        </w:rPr>
      </w:pPr>
      <w:r w:rsidRPr="005E39F7">
        <w:rPr>
          <w:rFonts w:ascii="Calibri" w:eastAsia="Calibri" w:hAnsi="Calibri"/>
          <w:b/>
          <w:bCs/>
          <w:sz w:val="40"/>
          <w:szCs w:val="40"/>
          <w:rtl/>
          <w:lang w:bidi="he-IL"/>
        </w:rPr>
        <w:t>תכנית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לאומית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למחקר</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פיתוח</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בניית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תשתיות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לאומיות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ל</w:t>
      </w:r>
      <w:r w:rsidRPr="005E39F7">
        <w:rPr>
          <w:rFonts w:ascii="Calibri" w:eastAsia="Calibri" w:hAnsi="Calibri" w:cs="Calibri"/>
          <w:b/>
          <w:bCs/>
          <w:sz w:val="40"/>
          <w:szCs w:val="40"/>
          <w:rtl/>
        </w:rPr>
        <w:t xml:space="preserve"> </w:t>
      </w:r>
      <w:r w:rsidRPr="005E39F7">
        <w:rPr>
          <w:rFonts w:ascii="Calibri" w:eastAsia="Calibri" w:hAnsi="Calibri" w:cs="Calibri"/>
          <w:b/>
          <w:bCs/>
          <w:sz w:val="40"/>
          <w:szCs w:val="40"/>
        </w:rPr>
        <w:t>NLP</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בעברית</w:t>
      </w:r>
      <w:r>
        <w:rPr>
          <w:rFonts w:ascii="Calibri" w:eastAsia="Calibri" w:hAnsi="Calibri" w:hint="cs"/>
          <w:b/>
          <w:bCs/>
          <w:sz w:val="40"/>
          <w:szCs w:val="40"/>
          <w:rtl/>
          <w:lang w:bidi="he-IL"/>
        </w:rPr>
        <w:t xml:space="preserve"> </w:t>
      </w:r>
    </w:p>
    <w:p w14:paraId="7F72EDF8" w14:textId="77777777" w:rsidR="006A2306" w:rsidRDefault="001811B4">
      <w:pPr>
        <w:bidi/>
        <w:spacing w:after="200" w:line="276" w:lineRule="auto"/>
        <w:jc w:val="center"/>
        <w:rPr>
          <w:sz w:val="44"/>
          <w:szCs w:val="44"/>
          <w:rtl/>
          <w:lang w:bidi="he-IL"/>
        </w:rPr>
      </w:pPr>
      <w:r>
        <w:rPr>
          <w:rFonts w:ascii="David" w:eastAsia="David" w:hAnsi="David" w:cs="David"/>
          <w:b/>
          <w:bCs/>
          <w:sz w:val="44"/>
          <w:szCs w:val="44"/>
          <w:rtl/>
          <w:lang w:bidi="he-IL"/>
        </w:rPr>
        <w:t>בקשה לקבלת מידע (</w:t>
      </w:r>
      <w:r>
        <w:rPr>
          <w:rFonts w:ascii="David" w:eastAsia="David" w:hAnsi="David" w:cs="David"/>
          <w:b/>
          <w:bCs/>
          <w:sz w:val="44"/>
          <w:szCs w:val="44"/>
        </w:rPr>
        <w:t>RFI</w:t>
      </w:r>
      <w:r>
        <w:rPr>
          <w:rFonts w:ascii="David" w:eastAsia="David" w:hAnsi="David" w:cs="David"/>
          <w:b/>
          <w:bCs/>
          <w:sz w:val="44"/>
          <w:szCs w:val="44"/>
          <w:rtl/>
        </w:rPr>
        <w:t>)</w:t>
      </w:r>
    </w:p>
    <w:p w14:paraId="7720379B" w14:textId="77777777" w:rsidR="006A2306" w:rsidRDefault="001811B4">
      <w:pPr>
        <w:bidi/>
        <w:spacing w:after="200" w:line="276" w:lineRule="auto"/>
        <w:jc w:val="center"/>
        <w:rPr>
          <w:sz w:val="44"/>
          <w:szCs w:val="44"/>
          <w:rtl/>
        </w:rPr>
      </w:pPr>
      <w:r>
        <w:rPr>
          <w:rFonts w:ascii="David" w:eastAsia="David" w:hAnsi="David" w:cs="David"/>
          <w:b/>
          <w:bCs/>
          <w:sz w:val="44"/>
          <w:szCs w:val="44"/>
          <w:rtl/>
        </w:rPr>
        <w:t> </w:t>
      </w:r>
    </w:p>
    <w:p w14:paraId="2A022088" w14:textId="77777777" w:rsidR="006A2306" w:rsidRDefault="001811B4">
      <w:pPr>
        <w:bidi/>
        <w:spacing w:after="200" w:line="276" w:lineRule="auto"/>
        <w:jc w:val="center"/>
        <w:rPr>
          <w:sz w:val="44"/>
          <w:szCs w:val="44"/>
          <w:rtl/>
        </w:rPr>
      </w:pPr>
      <w:r>
        <w:rPr>
          <w:rFonts w:ascii="David" w:eastAsia="David" w:hAnsi="David" w:cs="David"/>
          <w:b/>
          <w:bCs/>
          <w:sz w:val="44"/>
          <w:szCs w:val="44"/>
          <w:rtl/>
        </w:rPr>
        <w:t> </w:t>
      </w:r>
    </w:p>
    <w:p w14:paraId="2EA6D88D" w14:textId="77777777" w:rsidR="006A2306" w:rsidRDefault="001811B4">
      <w:pPr>
        <w:bidi/>
        <w:spacing w:after="200" w:line="276" w:lineRule="auto"/>
        <w:jc w:val="center"/>
        <w:rPr>
          <w:sz w:val="44"/>
          <w:szCs w:val="44"/>
          <w:rtl/>
        </w:rPr>
      </w:pPr>
      <w:r>
        <w:rPr>
          <w:rFonts w:ascii="David" w:eastAsia="David" w:hAnsi="David" w:cs="David"/>
          <w:b/>
          <w:bCs/>
          <w:sz w:val="44"/>
          <w:szCs w:val="44"/>
          <w:rtl/>
        </w:rPr>
        <w:lastRenderedPageBreak/>
        <w:t> </w:t>
      </w:r>
    </w:p>
    <w:p w14:paraId="59855CD9" w14:textId="020CFB35" w:rsidR="006A2306" w:rsidRDefault="001811B4" w:rsidP="0040473F">
      <w:pPr>
        <w:bidi/>
        <w:spacing w:after="120" w:line="360" w:lineRule="auto"/>
        <w:jc w:val="center"/>
        <w:rPr>
          <w:sz w:val="28"/>
          <w:szCs w:val="28"/>
          <w:rtl/>
          <w:lang w:bidi="he-IL"/>
        </w:rPr>
      </w:pPr>
      <w:r>
        <w:rPr>
          <w:rFonts w:ascii="David" w:eastAsia="David" w:hAnsi="David" w:cs="David"/>
          <w:b/>
          <w:bCs/>
          <w:sz w:val="28"/>
          <w:szCs w:val="28"/>
          <w:rtl/>
          <w:lang w:bidi="he-IL"/>
        </w:rPr>
        <w:t>הזמנה</w:t>
      </w:r>
      <w:r>
        <w:rPr>
          <w:rFonts w:ascii="David" w:eastAsia="David" w:hAnsi="David" w:cs="David"/>
          <w:b/>
          <w:bCs/>
          <w:sz w:val="28"/>
          <w:szCs w:val="28"/>
          <w:rtl/>
        </w:rPr>
        <w:t xml:space="preserve"> </w:t>
      </w:r>
      <w:r>
        <w:rPr>
          <w:rFonts w:ascii="David" w:eastAsia="David" w:hAnsi="David" w:cs="David"/>
          <w:b/>
          <w:bCs/>
          <w:sz w:val="28"/>
          <w:szCs w:val="28"/>
          <w:rtl/>
          <w:lang w:bidi="he-IL"/>
        </w:rPr>
        <w:t>להבעת עמדה וקבלת מידע בנוגע</w:t>
      </w:r>
      <w:r>
        <w:rPr>
          <w:rFonts w:ascii="David" w:eastAsia="David" w:hAnsi="David" w:cs="David"/>
          <w:b/>
          <w:bCs/>
          <w:sz w:val="28"/>
          <w:szCs w:val="28"/>
          <w:rtl/>
        </w:rPr>
        <w:t xml:space="preserve"> </w:t>
      </w:r>
      <w:r w:rsidR="0040473F">
        <w:rPr>
          <w:rFonts w:ascii="David" w:eastAsia="David" w:hAnsi="David" w:cs="David" w:hint="cs"/>
          <w:b/>
          <w:bCs/>
          <w:sz w:val="28"/>
          <w:szCs w:val="28"/>
          <w:rtl/>
          <w:lang w:bidi="he-IL"/>
        </w:rPr>
        <w:t>לפרויקט לאומי בתחום עיבוד שפה טבעית (</w:t>
      </w:r>
      <w:r w:rsidR="0040473F">
        <w:rPr>
          <w:rFonts w:asciiTheme="minorHAnsi" w:eastAsia="David" w:hAnsiTheme="minorHAnsi" w:cs="David"/>
          <w:b/>
          <w:bCs/>
          <w:sz w:val="28"/>
          <w:szCs w:val="28"/>
          <w:lang w:bidi="he-IL"/>
        </w:rPr>
        <w:t>NLP</w:t>
      </w:r>
      <w:r w:rsidR="0040473F">
        <w:rPr>
          <w:rFonts w:asciiTheme="minorHAnsi" w:eastAsia="David" w:hAnsiTheme="minorHAnsi" w:cs="David" w:hint="cs"/>
          <w:b/>
          <w:bCs/>
          <w:sz w:val="28"/>
          <w:szCs w:val="28"/>
          <w:rtl/>
          <w:lang w:bidi="he-IL"/>
        </w:rPr>
        <w:t xml:space="preserve">) </w:t>
      </w:r>
      <w:r>
        <w:rPr>
          <w:rFonts w:ascii="David" w:eastAsia="David" w:hAnsi="David" w:cs="David"/>
          <w:b/>
          <w:bCs/>
          <w:sz w:val="28"/>
          <w:szCs w:val="28"/>
          <w:rtl/>
        </w:rPr>
        <w:t xml:space="preserve"> </w:t>
      </w:r>
      <w:r>
        <w:rPr>
          <w:rFonts w:ascii="David" w:eastAsia="David" w:hAnsi="David" w:cs="David"/>
          <w:b/>
          <w:bCs/>
          <w:sz w:val="28"/>
          <w:szCs w:val="28"/>
          <w:rtl/>
          <w:lang w:bidi="he-IL"/>
        </w:rPr>
        <w:t>ממוקד במחקר ופיתוח בבינה מלאכותית</w:t>
      </w:r>
    </w:p>
    <w:p w14:paraId="6C47C9B2" w14:textId="764486CF" w:rsidR="006A2306" w:rsidRDefault="001811B4" w:rsidP="00F42A49">
      <w:pPr>
        <w:bidi/>
        <w:spacing w:line="360" w:lineRule="auto"/>
        <w:jc w:val="both"/>
        <w:rPr>
          <w:rtl/>
          <w:lang w:bidi="he-IL"/>
        </w:rPr>
      </w:pPr>
      <w:r>
        <w:rPr>
          <w:rFonts w:ascii="David" w:eastAsia="David" w:hAnsi="David" w:cs="David"/>
          <w:b/>
          <w:bCs/>
          <w:rtl/>
          <w:lang w:bidi="he-IL"/>
        </w:rPr>
        <w:t xml:space="preserve">משרד הביטחון </w:t>
      </w:r>
      <w:r>
        <w:rPr>
          <w:rFonts w:ascii="David" w:eastAsia="David" w:hAnsi="David" w:cs="David"/>
          <w:b/>
          <w:bCs/>
          <w:rtl/>
        </w:rPr>
        <w:t>(</w:t>
      </w:r>
      <w:r>
        <w:rPr>
          <w:rFonts w:ascii="David" w:eastAsia="David" w:hAnsi="David" w:cs="David"/>
          <w:b/>
          <w:bCs/>
          <w:rtl/>
          <w:lang w:bidi="he-IL"/>
        </w:rPr>
        <w:t>להלן</w:t>
      </w:r>
      <w:r>
        <w:rPr>
          <w:rFonts w:ascii="David" w:eastAsia="David" w:hAnsi="David" w:cs="David"/>
          <w:b/>
          <w:bCs/>
          <w:rtl/>
        </w:rPr>
        <w:t>: "</w:t>
      </w:r>
      <w:proofErr w:type="spellStart"/>
      <w:r>
        <w:rPr>
          <w:rFonts w:ascii="David" w:eastAsia="David" w:hAnsi="David" w:cs="David"/>
          <w:b/>
          <w:bCs/>
          <w:rtl/>
          <w:lang w:bidi="he-IL"/>
        </w:rPr>
        <w:t>מפא"ת</w:t>
      </w:r>
      <w:proofErr w:type="spellEnd"/>
      <w:r>
        <w:rPr>
          <w:rFonts w:ascii="David" w:eastAsia="David" w:hAnsi="David" w:cs="David"/>
          <w:b/>
          <w:bCs/>
          <w:rtl/>
        </w:rPr>
        <w:t>")</w:t>
      </w:r>
      <w:r w:rsidR="00116F99">
        <w:rPr>
          <w:rFonts w:ascii="David" w:eastAsia="David" w:hAnsi="David" w:cs="David" w:hint="cs"/>
          <w:b/>
          <w:bCs/>
          <w:rtl/>
          <w:lang w:bidi="he-IL"/>
        </w:rPr>
        <w:t xml:space="preserve">, </w:t>
      </w:r>
      <w:r>
        <w:rPr>
          <w:rFonts w:ascii="David" w:eastAsia="David" w:hAnsi="David" w:cs="David"/>
          <w:b/>
          <w:bCs/>
          <w:rtl/>
          <w:lang w:bidi="he-IL"/>
        </w:rPr>
        <w:t xml:space="preserve">הרשות הלאומית לחדשנות טכנולוגית </w:t>
      </w:r>
      <w:r>
        <w:rPr>
          <w:rFonts w:ascii="David" w:eastAsia="David" w:hAnsi="David" w:cs="David"/>
          <w:b/>
          <w:bCs/>
          <w:rtl/>
        </w:rPr>
        <w:t>(</w:t>
      </w:r>
      <w:r>
        <w:rPr>
          <w:rFonts w:ascii="David" w:eastAsia="David" w:hAnsi="David" w:cs="David"/>
          <w:b/>
          <w:bCs/>
          <w:rtl/>
          <w:lang w:bidi="he-IL"/>
        </w:rPr>
        <w:t>להלן</w:t>
      </w:r>
      <w:r>
        <w:rPr>
          <w:rFonts w:ascii="David" w:eastAsia="David" w:hAnsi="David" w:cs="David"/>
          <w:b/>
          <w:bCs/>
          <w:rtl/>
        </w:rPr>
        <w:t>: "</w:t>
      </w:r>
      <w:r>
        <w:rPr>
          <w:rFonts w:ascii="David" w:eastAsia="David" w:hAnsi="David" w:cs="David"/>
          <w:b/>
          <w:bCs/>
          <w:rtl/>
          <w:lang w:bidi="he-IL"/>
        </w:rPr>
        <w:t>רשות החדשנות</w:t>
      </w:r>
      <w:r>
        <w:rPr>
          <w:rFonts w:ascii="David" w:eastAsia="David" w:hAnsi="David" w:cs="David"/>
          <w:b/>
          <w:bCs/>
          <w:rtl/>
        </w:rPr>
        <w:t>")</w:t>
      </w:r>
      <w:r w:rsidR="00116F99">
        <w:rPr>
          <w:rFonts w:ascii="David" w:eastAsia="David" w:hAnsi="David" w:cs="David" w:hint="cs"/>
          <w:b/>
          <w:bCs/>
          <w:rtl/>
          <w:lang w:bidi="he-IL"/>
        </w:rPr>
        <w:t xml:space="preserve"> ומשרד החדשנות, המדע והטכנולוגיה</w:t>
      </w:r>
      <w:r w:rsidR="007A434D">
        <w:rPr>
          <w:rFonts w:ascii="David" w:eastAsia="David" w:hAnsi="David" w:cs="David" w:hint="cs"/>
          <w:b/>
          <w:bCs/>
          <w:rtl/>
          <w:lang w:bidi="he-IL"/>
        </w:rPr>
        <w:t xml:space="preserve"> </w:t>
      </w:r>
      <w:r w:rsidR="00C82023">
        <w:rPr>
          <w:rFonts w:ascii="David" w:eastAsia="David" w:hAnsi="David" w:cs="David" w:hint="cs"/>
          <w:b/>
          <w:bCs/>
          <w:rtl/>
          <w:lang w:bidi="he-IL"/>
        </w:rPr>
        <w:t>( להלן "</w:t>
      </w:r>
      <w:proofErr w:type="spellStart"/>
      <w:r w:rsidR="00C82023">
        <w:rPr>
          <w:rFonts w:ascii="David" w:eastAsia="David" w:hAnsi="David" w:cs="David" w:hint="cs"/>
          <w:b/>
          <w:bCs/>
          <w:rtl/>
          <w:lang w:bidi="he-IL"/>
        </w:rPr>
        <w:t>מחמ"ט</w:t>
      </w:r>
      <w:proofErr w:type="spellEnd"/>
      <w:r w:rsidR="00C82023">
        <w:rPr>
          <w:rFonts w:ascii="David" w:eastAsia="David" w:hAnsi="David" w:cs="David" w:hint="cs"/>
          <w:b/>
          <w:bCs/>
          <w:rtl/>
          <w:lang w:bidi="he-IL"/>
        </w:rPr>
        <w:t>"), מנהלי המיזם</w:t>
      </w:r>
      <w:r w:rsidR="00913984">
        <w:rPr>
          <w:rFonts w:ascii="David" w:eastAsia="David" w:hAnsi="David" w:cs="David" w:hint="cs"/>
          <w:b/>
          <w:bCs/>
          <w:rtl/>
          <w:lang w:bidi="he-IL"/>
        </w:rPr>
        <w:t>,</w:t>
      </w:r>
      <w:r w:rsidR="00C82023">
        <w:rPr>
          <w:rFonts w:ascii="David" w:eastAsia="David" w:hAnsi="David" w:cs="David" w:hint="cs"/>
          <w:b/>
          <w:bCs/>
          <w:rtl/>
          <w:lang w:bidi="he-IL"/>
        </w:rPr>
        <w:t xml:space="preserve"> </w:t>
      </w:r>
      <w:r>
        <w:rPr>
          <w:rFonts w:ascii="David" w:eastAsia="David" w:hAnsi="David" w:cs="David"/>
          <w:b/>
          <w:bCs/>
          <w:rtl/>
          <w:lang w:bidi="he-IL"/>
        </w:rPr>
        <w:t>מזמינ</w:t>
      </w:r>
      <w:r w:rsidR="00116F99">
        <w:rPr>
          <w:rFonts w:ascii="David" w:eastAsia="David" w:hAnsi="David" w:cs="David" w:hint="cs"/>
          <w:b/>
          <w:bCs/>
          <w:rtl/>
          <w:lang w:bidi="he-IL"/>
        </w:rPr>
        <w:t>ים</w:t>
      </w:r>
      <w:r>
        <w:rPr>
          <w:rFonts w:ascii="David" w:eastAsia="David" w:hAnsi="David" w:cs="David"/>
          <w:b/>
          <w:bCs/>
          <w:rtl/>
          <w:lang w:bidi="he-IL"/>
        </w:rPr>
        <w:t xml:space="preserve"> את הציבור למסור מידע ולהביע עמדה </w:t>
      </w:r>
      <w:r w:rsidRPr="00F42A49">
        <w:rPr>
          <w:rFonts w:ascii="David" w:eastAsia="David" w:hAnsi="David" w:cs="David"/>
          <w:b/>
          <w:bCs/>
          <w:rtl/>
          <w:lang w:bidi="he-IL"/>
        </w:rPr>
        <w:t>בנוגע</w:t>
      </w:r>
      <w:r w:rsidRPr="00F42A49">
        <w:rPr>
          <w:rFonts w:ascii="David" w:eastAsia="David" w:hAnsi="David" w:cs="David"/>
          <w:b/>
          <w:bCs/>
          <w:rtl/>
        </w:rPr>
        <w:t xml:space="preserve"> </w:t>
      </w:r>
      <w:r w:rsidRPr="00F42A49">
        <w:rPr>
          <w:rFonts w:ascii="David" w:eastAsia="David" w:hAnsi="David" w:cs="David" w:hint="cs"/>
          <w:b/>
          <w:bCs/>
          <w:rtl/>
          <w:lang w:bidi="he-IL"/>
        </w:rPr>
        <w:t>לפרויקט לאומי בתחום עיבוד שפה טבעית (</w:t>
      </w:r>
      <w:r w:rsidRPr="00F42A49">
        <w:rPr>
          <w:rFonts w:ascii="David" w:eastAsia="David" w:hAnsi="David" w:cs="David"/>
          <w:b/>
          <w:bCs/>
          <w:lang w:bidi="he-IL"/>
        </w:rPr>
        <w:t>NLP</w:t>
      </w:r>
      <w:r w:rsidRPr="00F42A49">
        <w:rPr>
          <w:rFonts w:ascii="David" w:eastAsia="David" w:hAnsi="David" w:cs="David" w:hint="cs"/>
          <w:b/>
          <w:bCs/>
          <w:rtl/>
          <w:lang w:bidi="he-IL"/>
        </w:rPr>
        <w:t xml:space="preserve">) </w:t>
      </w:r>
      <w:r w:rsidRPr="00F42A49">
        <w:rPr>
          <w:rFonts w:ascii="David" w:eastAsia="David" w:hAnsi="David" w:cs="David"/>
          <w:b/>
          <w:bCs/>
          <w:rtl/>
        </w:rPr>
        <w:t xml:space="preserve"> </w:t>
      </w:r>
      <w:r>
        <w:rPr>
          <w:rFonts w:ascii="David" w:eastAsia="David" w:hAnsi="David" w:cs="David"/>
          <w:b/>
          <w:bCs/>
          <w:rtl/>
          <w:lang w:bidi="he-IL"/>
        </w:rPr>
        <w:t>בבינה מלאכותית במדינת ישראל</w:t>
      </w:r>
      <w:r>
        <w:rPr>
          <w:rFonts w:ascii="David" w:eastAsia="David" w:hAnsi="David" w:cs="David" w:hint="cs"/>
          <w:b/>
          <w:bCs/>
          <w:rtl/>
          <w:lang w:bidi="he-IL"/>
        </w:rPr>
        <w:t>.</w:t>
      </w:r>
    </w:p>
    <w:p w14:paraId="19119BD7" w14:textId="77777777" w:rsidR="006A2306" w:rsidRDefault="001811B4">
      <w:pPr>
        <w:bidi/>
        <w:spacing w:line="360" w:lineRule="auto"/>
        <w:rPr>
          <w:rtl/>
        </w:rPr>
      </w:pPr>
      <w:r>
        <w:rPr>
          <w:rFonts w:ascii="David" w:eastAsia="David" w:hAnsi="David" w:cs="David"/>
          <w:rtl/>
        </w:rPr>
        <w:t> </w:t>
      </w:r>
    </w:p>
    <w:p w14:paraId="5394496B" w14:textId="77777777" w:rsidR="006A2306" w:rsidRPr="00B7039D" w:rsidRDefault="001811B4" w:rsidP="00B7039D">
      <w:pPr>
        <w:pStyle w:val="ListParagraph"/>
        <w:numPr>
          <w:ilvl w:val="0"/>
          <w:numId w:val="14"/>
        </w:numPr>
        <w:bidi/>
        <w:spacing w:line="360" w:lineRule="auto"/>
        <w:jc w:val="both"/>
        <w:rPr>
          <w:rtl/>
          <w:lang w:bidi="he-IL"/>
        </w:rPr>
      </w:pPr>
      <w:r w:rsidRPr="00B7039D">
        <w:rPr>
          <w:rFonts w:ascii="David" w:eastAsia="David" w:hAnsi="David" w:cs="David"/>
          <w:b/>
          <w:bCs/>
          <w:u w:val="single"/>
          <w:rtl/>
          <w:lang w:bidi="he-IL"/>
        </w:rPr>
        <w:t>רקע</w:t>
      </w:r>
      <w:r w:rsidRPr="00B7039D">
        <w:rPr>
          <w:rFonts w:ascii="David" w:eastAsia="David" w:hAnsi="David" w:cs="David"/>
          <w:rtl/>
        </w:rPr>
        <w:t>:</w:t>
      </w:r>
    </w:p>
    <w:p w14:paraId="7AD15E31" w14:textId="29528051" w:rsidR="006A2306" w:rsidRPr="00B7039D" w:rsidRDefault="001811B4" w:rsidP="001133DC">
      <w:pPr>
        <w:pStyle w:val="ListParagraph"/>
        <w:numPr>
          <w:ilvl w:val="1"/>
          <w:numId w:val="14"/>
        </w:numPr>
        <w:bidi/>
        <w:spacing w:after="120" w:line="360" w:lineRule="auto"/>
        <w:jc w:val="both"/>
        <w:rPr>
          <w:rtl/>
          <w:lang w:bidi="he-IL"/>
        </w:rPr>
      </w:pPr>
      <w:r w:rsidRPr="00B7039D">
        <w:rPr>
          <w:rFonts w:ascii="David" w:eastAsia="David" w:hAnsi="David" w:cs="David"/>
          <w:rtl/>
          <w:lang w:bidi="he-IL"/>
        </w:rPr>
        <w:t>פורום תל</w:t>
      </w:r>
      <w:r w:rsidRPr="00B7039D">
        <w:rPr>
          <w:rFonts w:ascii="David" w:eastAsia="David" w:hAnsi="David" w:cs="David"/>
          <w:rtl/>
        </w:rPr>
        <w:t>"</w:t>
      </w:r>
      <w:r w:rsidRPr="00B7039D">
        <w:rPr>
          <w:rFonts w:ascii="David" w:eastAsia="David" w:hAnsi="David" w:cs="David"/>
          <w:rtl/>
          <w:lang w:bidi="he-IL"/>
        </w:rPr>
        <w:t>ם</w:t>
      </w:r>
      <w:r w:rsidRPr="00B7039D">
        <w:rPr>
          <w:rFonts w:ascii="David" w:eastAsia="David" w:hAnsi="David" w:cs="David"/>
          <w:rtl/>
        </w:rPr>
        <w:t xml:space="preserve"> (</w:t>
      </w:r>
      <w:r w:rsidRPr="00B7039D">
        <w:rPr>
          <w:rFonts w:ascii="David" w:eastAsia="David" w:hAnsi="David" w:cs="David"/>
          <w:rtl/>
          <w:lang w:bidi="he-IL"/>
        </w:rPr>
        <w:t>ועדה וולונטרית לתשתיות לאומיות למדע</w:t>
      </w:r>
      <w:r w:rsidRPr="00B7039D">
        <w:rPr>
          <w:rFonts w:ascii="David" w:eastAsia="David" w:hAnsi="David" w:cs="David"/>
          <w:rtl/>
        </w:rPr>
        <w:t xml:space="preserve">) </w:t>
      </w:r>
      <w:r w:rsidRPr="00B7039D">
        <w:rPr>
          <w:rFonts w:ascii="David" w:eastAsia="David" w:hAnsi="David" w:cs="David"/>
          <w:rtl/>
          <w:lang w:bidi="he-IL"/>
        </w:rPr>
        <w:t>מינה ועדת בדיקה לבחינת הצורך בהתערבות ממשלתית לשם האצת התפתחות תחום הבינה המלאכותית ומדע הנתונים</w:t>
      </w:r>
      <w:r w:rsidRPr="00B7039D">
        <w:rPr>
          <w:rFonts w:ascii="David" w:eastAsia="David" w:hAnsi="David" w:cs="David"/>
          <w:rtl/>
        </w:rPr>
        <w:t xml:space="preserve"> (</w:t>
      </w:r>
      <w:r w:rsidRPr="00B7039D">
        <w:rPr>
          <w:rFonts w:ascii="David" w:eastAsia="David" w:hAnsi="David" w:cs="David"/>
          <w:rtl/>
          <w:lang w:bidi="he-IL"/>
        </w:rPr>
        <w:t>להלן</w:t>
      </w:r>
      <w:r w:rsidRPr="00B7039D">
        <w:rPr>
          <w:rFonts w:ascii="David" w:eastAsia="David" w:hAnsi="David" w:cs="David"/>
          <w:rtl/>
        </w:rPr>
        <w:t>: "</w:t>
      </w:r>
      <w:r w:rsidRPr="00B7039D">
        <w:rPr>
          <w:rFonts w:ascii="David" w:eastAsia="David" w:hAnsi="David" w:cs="David"/>
          <w:b/>
          <w:bCs/>
          <w:rtl/>
          <w:lang w:bidi="he-IL"/>
        </w:rPr>
        <w:t>הוועדה</w:t>
      </w:r>
      <w:r w:rsidRPr="00B7039D">
        <w:rPr>
          <w:rFonts w:ascii="David" w:eastAsia="David" w:hAnsi="David" w:cs="David"/>
          <w:rtl/>
        </w:rPr>
        <w:t xml:space="preserve">"). </w:t>
      </w:r>
      <w:r w:rsidRPr="00B7039D">
        <w:rPr>
          <w:rFonts w:ascii="David" w:eastAsia="David" w:hAnsi="David" w:cs="David"/>
          <w:rtl/>
          <w:lang w:bidi="he-IL"/>
        </w:rPr>
        <w:t>הוועדה</w:t>
      </w:r>
      <w:r w:rsidRPr="00B7039D">
        <w:rPr>
          <w:rFonts w:ascii="David" w:eastAsia="David" w:hAnsi="David" w:cs="David"/>
          <w:rtl/>
        </w:rPr>
        <w:t xml:space="preserve">, </w:t>
      </w:r>
      <w:r w:rsidRPr="00B7039D">
        <w:rPr>
          <w:rFonts w:ascii="David" w:eastAsia="David" w:hAnsi="David" w:cs="David"/>
          <w:rtl/>
          <w:lang w:bidi="he-IL"/>
        </w:rPr>
        <w:t>בראשותה של ד</w:t>
      </w:r>
      <w:r w:rsidRPr="00B7039D">
        <w:rPr>
          <w:rFonts w:ascii="David" w:eastAsia="David" w:hAnsi="David" w:cs="David"/>
          <w:rtl/>
        </w:rPr>
        <w:t>"</w:t>
      </w:r>
      <w:r w:rsidRPr="00B7039D">
        <w:rPr>
          <w:rFonts w:ascii="David" w:eastAsia="David" w:hAnsi="David" w:cs="David"/>
          <w:rtl/>
          <w:lang w:bidi="he-IL"/>
        </w:rPr>
        <w:t>ר ארנה ברי ונציגים מרשות החדשנות</w:t>
      </w:r>
      <w:r w:rsidRPr="00B7039D">
        <w:rPr>
          <w:rFonts w:ascii="David" w:eastAsia="David" w:hAnsi="David" w:cs="David"/>
          <w:rtl/>
        </w:rPr>
        <w:t xml:space="preserve">, </w:t>
      </w:r>
      <w:r w:rsidRPr="00B7039D">
        <w:rPr>
          <w:rFonts w:ascii="David" w:eastAsia="David" w:hAnsi="David" w:cs="David"/>
          <w:rtl/>
          <w:lang w:bidi="he-IL"/>
        </w:rPr>
        <w:t xml:space="preserve">האקדמיה, </w:t>
      </w:r>
      <w:proofErr w:type="spellStart"/>
      <w:r w:rsidRPr="00B7039D">
        <w:rPr>
          <w:rFonts w:ascii="David" w:eastAsia="David" w:hAnsi="David" w:cs="David"/>
          <w:rtl/>
          <w:lang w:bidi="he-IL"/>
        </w:rPr>
        <w:t>מפא"ת</w:t>
      </w:r>
      <w:proofErr w:type="spellEnd"/>
      <w:r w:rsidRPr="00B7039D">
        <w:rPr>
          <w:rFonts w:ascii="David" w:eastAsia="David" w:hAnsi="David" w:cs="David"/>
          <w:rtl/>
          <w:lang w:bidi="he-IL"/>
        </w:rPr>
        <w:t xml:space="preserve"> והתעשייה המליצו על תכנית ייזום לאומית</w:t>
      </w:r>
      <w:r w:rsidRPr="00B7039D">
        <w:rPr>
          <w:rFonts w:ascii="David" w:eastAsia="David" w:hAnsi="David" w:cs="David"/>
          <w:rtl/>
        </w:rPr>
        <w:t xml:space="preserve"> </w:t>
      </w:r>
      <w:r w:rsidRPr="00B7039D">
        <w:rPr>
          <w:rFonts w:ascii="David" w:eastAsia="David" w:hAnsi="David" w:cs="David"/>
          <w:rtl/>
          <w:lang w:bidi="he-IL"/>
        </w:rPr>
        <w:t>שתתווה פתרון מערכתי</w:t>
      </w:r>
      <w:r w:rsidRPr="00B7039D">
        <w:rPr>
          <w:rFonts w:ascii="David" w:eastAsia="David" w:hAnsi="David" w:cs="David"/>
          <w:rtl/>
        </w:rPr>
        <w:t xml:space="preserve"> </w:t>
      </w:r>
      <w:r w:rsidRPr="00B7039D">
        <w:rPr>
          <w:rFonts w:ascii="David" w:eastAsia="David" w:hAnsi="David" w:cs="David"/>
          <w:rtl/>
          <w:lang w:bidi="he-IL"/>
        </w:rPr>
        <w:t>הממוקד</w:t>
      </w:r>
      <w:r w:rsidR="00116F99">
        <w:rPr>
          <w:rFonts w:ascii="David" w:eastAsia="David" w:hAnsi="David" w:cs="David" w:hint="cs"/>
          <w:rtl/>
          <w:lang w:bidi="he-IL"/>
        </w:rPr>
        <w:t>, בשלב ראשון,</w:t>
      </w:r>
      <w:r w:rsidRPr="00B7039D">
        <w:rPr>
          <w:rFonts w:ascii="David" w:eastAsia="David" w:hAnsi="David" w:cs="David"/>
          <w:rtl/>
          <w:lang w:bidi="he-IL"/>
        </w:rPr>
        <w:t xml:space="preserve"> בארבעה תחומים: תשתיות, הון אנושי</w:t>
      </w:r>
      <w:r w:rsidRPr="00B7039D">
        <w:rPr>
          <w:rFonts w:ascii="David" w:eastAsia="David" w:hAnsi="David" w:cs="David"/>
          <w:rtl/>
        </w:rPr>
        <w:t>,</w:t>
      </w:r>
      <w:r w:rsidRPr="00B7039D">
        <w:rPr>
          <w:rFonts w:ascii="David" w:eastAsia="David" w:hAnsi="David" w:cs="David"/>
          <w:rtl/>
          <w:lang w:bidi="he-IL"/>
        </w:rPr>
        <w:t xml:space="preserve"> רגולציה ונגישות לנתונים</w:t>
      </w:r>
      <w:r w:rsidRPr="00B7039D">
        <w:rPr>
          <w:rFonts w:ascii="David" w:eastAsia="David" w:hAnsi="David" w:cs="David"/>
          <w:rtl/>
        </w:rPr>
        <w:t xml:space="preserve">. </w:t>
      </w:r>
    </w:p>
    <w:p w14:paraId="4D177337" w14:textId="5F8A3C3E"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מיזם</w:t>
      </w:r>
      <w:r w:rsidRPr="00B7039D">
        <w:rPr>
          <w:rFonts w:ascii="David" w:eastAsia="David" w:hAnsi="David" w:cs="David"/>
          <w:rtl/>
        </w:rPr>
        <w:t xml:space="preserve"> "</w:t>
      </w:r>
      <w:proofErr w:type="spellStart"/>
      <w:r w:rsidRPr="00B7039D">
        <w:rPr>
          <w:rFonts w:ascii="David" w:eastAsia="David" w:hAnsi="David" w:cs="David"/>
          <w:lang w:bidi="he-IL"/>
        </w:rPr>
        <w:t>HebNLP</w:t>
      </w:r>
      <w:proofErr w:type="spellEnd"/>
      <w:r w:rsidRPr="00B7039D">
        <w:rPr>
          <w:rFonts w:ascii="David" w:eastAsia="David" w:hAnsi="David" w:cs="David"/>
          <w:rtl/>
        </w:rPr>
        <w:t xml:space="preserve">" </w:t>
      </w:r>
      <w:r w:rsidRPr="00B7039D">
        <w:rPr>
          <w:rFonts w:ascii="David" w:eastAsia="David" w:hAnsi="David" w:cs="David"/>
          <w:rtl/>
          <w:lang w:bidi="he-IL"/>
        </w:rPr>
        <w:t>הינו</w:t>
      </w:r>
      <w:r w:rsidRPr="00B7039D">
        <w:rPr>
          <w:rFonts w:ascii="David" w:eastAsia="David" w:hAnsi="David" w:cs="David"/>
          <w:rtl/>
        </w:rPr>
        <w:t xml:space="preserve"> </w:t>
      </w:r>
      <w:r w:rsidRPr="00B7039D">
        <w:rPr>
          <w:rFonts w:ascii="David" w:eastAsia="David" w:hAnsi="David" w:cs="David"/>
          <w:rtl/>
          <w:lang w:bidi="he-IL"/>
        </w:rPr>
        <w:t>מיזם</w:t>
      </w:r>
      <w:r w:rsidRPr="00B7039D">
        <w:rPr>
          <w:rFonts w:ascii="David" w:eastAsia="David" w:hAnsi="David" w:cs="David"/>
          <w:rtl/>
        </w:rPr>
        <w:t xml:space="preserve"> </w:t>
      </w:r>
      <w:r w:rsidRPr="00B7039D">
        <w:rPr>
          <w:rFonts w:ascii="David" w:eastAsia="David" w:hAnsi="David" w:cs="David"/>
          <w:rtl/>
          <w:lang w:bidi="he-IL"/>
        </w:rPr>
        <w:t>לאומי</w:t>
      </w:r>
      <w:r w:rsidRPr="00B7039D">
        <w:rPr>
          <w:rFonts w:ascii="David" w:eastAsia="David" w:hAnsi="David" w:cs="David"/>
          <w:rtl/>
        </w:rPr>
        <w:t xml:space="preserve"> </w:t>
      </w:r>
      <w:r w:rsidRPr="00B7039D">
        <w:rPr>
          <w:rFonts w:ascii="David" w:eastAsia="David" w:hAnsi="David" w:cs="David"/>
          <w:rtl/>
          <w:lang w:bidi="he-IL"/>
        </w:rPr>
        <w:t>ליצירת</w:t>
      </w:r>
      <w:r w:rsidRPr="00B7039D">
        <w:rPr>
          <w:rFonts w:ascii="David" w:eastAsia="David" w:hAnsi="David" w:cs="David"/>
          <w:rtl/>
        </w:rPr>
        <w:t xml:space="preserve"> </w:t>
      </w:r>
      <w:r w:rsidRPr="00B7039D">
        <w:rPr>
          <w:rFonts w:ascii="David" w:eastAsia="David" w:hAnsi="David" w:cs="David"/>
          <w:rtl/>
          <w:lang w:bidi="he-IL"/>
        </w:rPr>
        <w:t>תשתית</w:t>
      </w:r>
      <w:r w:rsidRPr="00B7039D">
        <w:rPr>
          <w:rFonts w:ascii="David" w:eastAsia="David" w:hAnsi="David" w:cs="David"/>
          <w:rtl/>
        </w:rPr>
        <w:t xml:space="preserve">, </w:t>
      </w:r>
      <w:r w:rsidRPr="00B7039D">
        <w:rPr>
          <w:rFonts w:ascii="David" w:eastAsia="David" w:hAnsi="David" w:cs="David"/>
          <w:rtl/>
          <w:lang w:bidi="he-IL"/>
        </w:rPr>
        <w:t>מחקר</w:t>
      </w:r>
      <w:r w:rsidRPr="00B7039D">
        <w:rPr>
          <w:rFonts w:ascii="David" w:eastAsia="David" w:hAnsi="David" w:cs="David"/>
          <w:rtl/>
        </w:rPr>
        <w:t xml:space="preserve"> </w:t>
      </w:r>
      <w:r w:rsidRPr="00B7039D">
        <w:rPr>
          <w:rFonts w:ascii="David" w:eastAsia="David" w:hAnsi="David" w:cs="David"/>
          <w:rtl/>
          <w:lang w:bidi="he-IL"/>
        </w:rPr>
        <w:t>ופיתוח</w:t>
      </w:r>
      <w:r w:rsidRPr="00B7039D">
        <w:rPr>
          <w:rFonts w:ascii="David" w:eastAsia="David" w:hAnsi="David" w:cs="David"/>
          <w:rtl/>
        </w:rPr>
        <w:t xml:space="preserve"> </w:t>
      </w:r>
      <w:r w:rsidRPr="00B7039D">
        <w:rPr>
          <w:rFonts w:ascii="David" w:eastAsia="David" w:hAnsi="David" w:cs="David"/>
          <w:rtl/>
          <w:lang w:bidi="he-IL"/>
        </w:rPr>
        <w:t>יכולות</w:t>
      </w:r>
      <w:r w:rsidRPr="00B7039D">
        <w:rPr>
          <w:rFonts w:ascii="David" w:eastAsia="David" w:hAnsi="David" w:cs="David"/>
          <w:rtl/>
        </w:rPr>
        <w:t xml:space="preserve"> </w:t>
      </w:r>
      <w:r w:rsidRPr="00B7039D">
        <w:rPr>
          <w:rFonts w:ascii="David" w:eastAsia="David" w:hAnsi="David" w:cs="David"/>
          <w:rtl/>
          <w:lang w:bidi="he-IL"/>
        </w:rPr>
        <w:t>מתקדמות</w:t>
      </w:r>
      <w:r w:rsidRPr="00B7039D">
        <w:rPr>
          <w:rFonts w:ascii="David" w:eastAsia="David" w:hAnsi="David" w:cs="David"/>
          <w:rtl/>
        </w:rPr>
        <w:t xml:space="preserve"> </w:t>
      </w:r>
      <w:r w:rsidRPr="00B7039D">
        <w:rPr>
          <w:rFonts w:ascii="David" w:eastAsia="David" w:hAnsi="David" w:cs="David"/>
          <w:rtl/>
          <w:lang w:bidi="he-IL"/>
        </w:rPr>
        <w:t>לקידום</w:t>
      </w:r>
      <w:r w:rsidRPr="00B7039D">
        <w:rPr>
          <w:rFonts w:ascii="David" w:eastAsia="David" w:hAnsi="David" w:cs="David"/>
          <w:rtl/>
        </w:rPr>
        <w:t xml:space="preserve"> </w:t>
      </w:r>
      <w:r w:rsidRPr="00B7039D">
        <w:rPr>
          <w:rFonts w:ascii="David" w:eastAsia="David" w:hAnsi="David" w:cs="David"/>
          <w:rtl/>
          <w:lang w:bidi="he-IL"/>
        </w:rPr>
        <w:t>תחום</w:t>
      </w:r>
      <w:r w:rsidRPr="00B7039D">
        <w:rPr>
          <w:rFonts w:ascii="David" w:eastAsia="David" w:hAnsi="David" w:cs="David"/>
          <w:rtl/>
        </w:rPr>
        <w:t xml:space="preserve"> </w:t>
      </w:r>
      <w:r w:rsidRPr="00B7039D">
        <w:rPr>
          <w:rFonts w:ascii="David" w:eastAsia="David" w:hAnsi="David" w:cs="David"/>
          <w:rtl/>
          <w:lang w:bidi="he-IL"/>
        </w:rPr>
        <w:t>ה</w:t>
      </w:r>
      <w:r w:rsidRPr="00B7039D">
        <w:rPr>
          <w:rFonts w:ascii="David" w:eastAsia="David" w:hAnsi="David" w:cs="David"/>
          <w:rtl/>
        </w:rPr>
        <w:t xml:space="preserve"> </w:t>
      </w:r>
      <w:r w:rsidRPr="00B7039D">
        <w:rPr>
          <w:rFonts w:ascii="David" w:eastAsia="David" w:hAnsi="David" w:cs="David"/>
          <w:lang w:bidi="he-IL"/>
        </w:rPr>
        <w:t>NLP</w:t>
      </w:r>
      <w:r w:rsidRPr="00B7039D">
        <w:rPr>
          <w:rFonts w:ascii="David" w:eastAsia="David" w:hAnsi="David" w:cs="David"/>
          <w:rtl/>
        </w:rPr>
        <w:t xml:space="preserve">  </w:t>
      </w:r>
      <w:r w:rsidRPr="00B7039D">
        <w:rPr>
          <w:rFonts w:ascii="David" w:eastAsia="David" w:hAnsi="David" w:cs="David"/>
          <w:rtl/>
          <w:lang w:bidi="he-IL"/>
        </w:rPr>
        <w:t>בעברית</w:t>
      </w:r>
      <w:r w:rsidRPr="00B7039D">
        <w:rPr>
          <w:rFonts w:ascii="David" w:eastAsia="David" w:hAnsi="David" w:cs="David"/>
          <w:rtl/>
        </w:rPr>
        <w:t xml:space="preserve">. </w:t>
      </w:r>
      <w:r w:rsidRPr="00B7039D">
        <w:rPr>
          <w:rFonts w:ascii="David" w:eastAsia="David" w:hAnsi="David" w:cs="David"/>
          <w:rtl/>
          <w:lang w:bidi="he-IL"/>
        </w:rPr>
        <w:t>המיזם</w:t>
      </w:r>
      <w:r w:rsidRPr="00B7039D">
        <w:rPr>
          <w:rFonts w:ascii="David" w:eastAsia="David" w:hAnsi="David" w:cs="David"/>
          <w:rtl/>
        </w:rPr>
        <w:t xml:space="preserve"> </w:t>
      </w:r>
      <w:r w:rsidRPr="00B7039D">
        <w:rPr>
          <w:rFonts w:ascii="David" w:eastAsia="David" w:hAnsi="David" w:cs="David"/>
          <w:rtl/>
          <w:lang w:bidi="he-IL"/>
        </w:rPr>
        <w:t>מבוצע</w:t>
      </w:r>
      <w:r w:rsidRPr="00B7039D">
        <w:rPr>
          <w:rFonts w:ascii="David" w:eastAsia="David" w:hAnsi="David" w:cs="David"/>
          <w:rtl/>
        </w:rPr>
        <w:t xml:space="preserve"> </w:t>
      </w:r>
      <w:r w:rsidRPr="00B7039D">
        <w:rPr>
          <w:rFonts w:ascii="David" w:eastAsia="David" w:hAnsi="David" w:cs="David"/>
          <w:rtl/>
          <w:lang w:bidi="he-IL"/>
        </w:rPr>
        <w:t>כחלק</w:t>
      </w:r>
      <w:r w:rsidRPr="00B7039D">
        <w:rPr>
          <w:rFonts w:ascii="David" w:eastAsia="David" w:hAnsi="David" w:cs="David"/>
          <w:rtl/>
        </w:rPr>
        <w:t xml:space="preserve"> </w:t>
      </w:r>
      <w:r w:rsidRPr="00B7039D">
        <w:rPr>
          <w:rFonts w:ascii="David" w:eastAsia="David" w:hAnsi="David" w:cs="David"/>
          <w:rtl/>
          <w:lang w:bidi="he-IL"/>
        </w:rPr>
        <w:t>מיישום</w:t>
      </w:r>
      <w:r w:rsidRPr="00B7039D">
        <w:rPr>
          <w:rFonts w:ascii="David" w:eastAsia="David" w:hAnsi="David" w:cs="David"/>
          <w:rtl/>
        </w:rPr>
        <w:t xml:space="preserve"> </w:t>
      </w:r>
      <w:r w:rsidRPr="00B7039D">
        <w:rPr>
          <w:rFonts w:ascii="David" w:eastAsia="David" w:hAnsi="David" w:cs="David"/>
          <w:rtl/>
          <w:lang w:bidi="he-IL"/>
        </w:rPr>
        <w:t>המלצות</w:t>
      </w:r>
      <w:r w:rsidRPr="00B7039D">
        <w:rPr>
          <w:rFonts w:ascii="David" w:eastAsia="David" w:hAnsi="David" w:cs="David"/>
          <w:rtl/>
        </w:rPr>
        <w:t xml:space="preserve"> </w:t>
      </w:r>
      <w:r w:rsidRPr="00B7039D">
        <w:rPr>
          <w:rFonts w:ascii="David" w:eastAsia="David" w:hAnsi="David" w:cs="David"/>
          <w:rtl/>
          <w:lang w:bidi="he-IL"/>
        </w:rPr>
        <w:t>הבדיקה</w:t>
      </w:r>
      <w:r w:rsidRPr="00B7039D">
        <w:rPr>
          <w:rFonts w:ascii="David" w:eastAsia="David" w:hAnsi="David" w:cs="David"/>
          <w:rtl/>
        </w:rPr>
        <w:t xml:space="preserve"> </w:t>
      </w:r>
      <w:r w:rsidRPr="00B7039D">
        <w:rPr>
          <w:rFonts w:ascii="David" w:eastAsia="David" w:hAnsi="David" w:cs="David"/>
          <w:rtl/>
          <w:lang w:bidi="he-IL"/>
        </w:rPr>
        <w:t>של</w:t>
      </w:r>
      <w:r w:rsidRPr="00B7039D">
        <w:rPr>
          <w:rFonts w:ascii="David" w:eastAsia="David" w:hAnsi="David" w:cs="David"/>
          <w:rtl/>
        </w:rPr>
        <w:t xml:space="preserve"> </w:t>
      </w:r>
      <w:r w:rsidRPr="00B7039D">
        <w:rPr>
          <w:rFonts w:ascii="David" w:eastAsia="David" w:hAnsi="David" w:cs="David"/>
          <w:rtl/>
          <w:lang w:bidi="he-IL"/>
        </w:rPr>
        <w:t>פורום</w:t>
      </w:r>
      <w:r w:rsidRPr="00B7039D">
        <w:rPr>
          <w:rFonts w:ascii="David" w:eastAsia="David" w:hAnsi="David" w:cs="David"/>
          <w:rtl/>
        </w:rPr>
        <w:t xml:space="preserve"> </w:t>
      </w:r>
      <w:r w:rsidRPr="00B7039D">
        <w:rPr>
          <w:rFonts w:ascii="David" w:eastAsia="David" w:hAnsi="David" w:cs="David"/>
          <w:rtl/>
          <w:lang w:bidi="he-IL"/>
        </w:rPr>
        <w:t>תל</w:t>
      </w:r>
      <w:r w:rsidRPr="00B7039D">
        <w:rPr>
          <w:rFonts w:ascii="David" w:eastAsia="David" w:hAnsi="David" w:cs="David"/>
          <w:rtl/>
        </w:rPr>
        <w:t>"</w:t>
      </w:r>
      <w:r w:rsidRPr="00B7039D">
        <w:rPr>
          <w:rFonts w:ascii="David" w:eastAsia="David" w:hAnsi="David" w:cs="David"/>
          <w:rtl/>
          <w:lang w:bidi="he-IL"/>
        </w:rPr>
        <w:t>מ</w:t>
      </w:r>
      <w:r w:rsidRPr="00B7039D">
        <w:rPr>
          <w:rFonts w:ascii="David" w:eastAsia="David" w:hAnsi="David" w:cs="David"/>
          <w:rtl/>
        </w:rPr>
        <w:t xml:space="preserve"> (</w:t>
      </w:r>
      <w:r w:rsidRPr="00B7039D">
        <w:rPr>
          <w:rFonts w:ascii="David" w:eastAsia="David" w:hAnsi="David" w:cs="David"/>
          <w:rtl/>
          <w:lang w:bidi="he-IL"/>
        </w:rPr>
        <w:t>תשתיות</w:t>
      </w:r>
      <w:r w:rsidRPr="00B7039D">
        <w:rPr>
          <w:rFonts w:ascii="David" w:eastAsia="David" w:hAnsi="David" w:cs="David"/>
          <w:rtl/>
        </w:rPr>
        <w:t xml:space="preserve"> </w:t>
      </w:r>
      <w:r w:rsidRPr="00B7039D">
        <w:rPr>
          <w:rFonts w:ascii="David" w:eastAsia="David" w:hAnsi="David" w:cs="David"/>
          <w:rtl/>
          <w:lang w:bidi="he-IL"/>
        </w:rPr>
        <w:t>מחקר</w:t>
      </w:r>
      <w:r w:rsidRPr="00B7039D">
        <w:rPr>
          <w:rFonts w:ascii="David" w:eastAsia="David" w:hAnsi="David" w:cs="David"/>
          <w:rtl/>
        </w:rPr>
        <w:t xml:space="preserve"> </w:t>
      </w:r>
      <w:r w:rsidRPr="00B7039D">
        <w:rPr>
          <w:rFonts w:ascii="David" w:eastAsia="David" w:hAnsi="David" w:cs="David"/>
          <w:rtl/>
          <w:lang w:bidi="he-IL"/>
        </w:rPr>
        <w:t>לאומיות</w:t>
      </w:r>
      <w:r w:rsidRPr="00B7039D">
        <w:rPr>
          <w:rFonts w:ascii="David" w:eastAsia="David" w:hAnsi="David" w:cs="David"/>
          <w:rtl/>
        </w:rPr>
        <w:t xml:space="preserve">) </w:t>
      </w:r>
      <w:r w:rsidRPr="00B7039D">
        <w:rPr>
          <w:rFonts w:ascii="David" w:eastAsia="David" w:hAnsi="David" w:cs="David"/>
          <w:rtl/>
          <w:lang w:bidi="he-IL"/>
        </w:rPr>
        <w:t>בנושא</w:t>
      </w:r>
      <w:r w:rsidRPr="00B7039D">
        <w:rPr>
          <w:rFonts w:ascii="David" w:eastAsia="David" w:hAnsi="David" w:cs="David"/>
          <w:rtl/>
        </w:rPr>
        <w:t xml:space="preserve">. </w:t>
      </w:r>
    </w:p>
    <w:p w14:paraId="17ABD0BC" w14:textId="3A010B1D"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ה</w:t>
      </w:r>
      <w:r w:rsidR="00116F99">
        <w:rPr>
          <w:rFonts w:ascii="David" w:eastAsia="David" w:hAnsi="David" w:cs="David" w:hint="cs"/>
          <w:rtl/>
          <w:lang w:bidi="he-IL"/>
        </w:rPr>
        <w:t>ו</w:t>
      </w:r>
      <w:r w:rsidRPr="00B7039D">
        <w:rPr>
          <w:rFonts w:ascii="David" w:eastAsia="David" w:hAnsi="David" w:cs="David"/>
          <w:rtl/>
          <w:lang w:bidi="he-IL"/>
        </w:rPr>
        <w:t>ועדה</w:t>
      </w:r>
      <w:r w:rsidRPr="00B7039D">
        <w:rPr>
          <w:rFonts w:ascii="David" w:eastAsia="David" w:hAnsi="David" w:cs="David"/>
          <w:rtl/>
        </w:rPr>
        <w:t xml:space="preserve"> </w:t>
      </w:r>
      <w:r w:rsidRPr="00B7039D">
        <w:rPr>
          <w:rFonts w:ascii="David" w:eastAsia="David" w:hAnsi="David" w:cs="David"/>
          <w:rtl/>
          <w:lang w:bidi="he-IL"/>
        </w:rPr>
        <w:t>קבעה</w:t>
      </w:r>
      <w:r w:rsidRPr="00B7039D">
        <w:rPr>
          <w:rFonts w:ascii="David" w:eastAsia="David" w:hAnsi="David" w:cs="David"/>
          <w:rtl/>
        </w:rPr>
        <w:t xml:space="preserve"> </w:t>
      </w:r>
      <w:r w:rsidRPr="00B7039D">
        <w:rPr>
          <w:rFonts w:ascii="David" w:eastAsia="David" w:hAnsi="David" w:cs="David"/>
          <w:rtl/>
          <w:lang w:bidi="he-IL"/>
        </w:rPr>
        <w:t>כי</w:t>
      </w:r>
      <w:r w:rsidRPr="00B7039D">
        <w:rPr>
          <w:rFonts w:ascii="David" w:eastAsia="David" w:hAnsi="David" w:cs="David"/>
          <w:rtl/>
        </w:rPr>
        <w:t xml:space="preserve"> </w:t>
      </w:r>
      <w:r w:rsidRPr="00B7039D">
        <w:rPr>
          <w:rFonts w:ascii="David" w:eastAsia="David" w:hAnsi="David" w:cs="David"/>
          <w:rtl/>
          <w:lang w:bidi="he-IL"/>
        </w:rPr>
        <w:t>נדרשת</w:t>
      </w:r>
      <w:r w:rsidRPr="00B7039D">
        <w:rPr>
          <w:rFonts w:ascii="David" w:eastAsia="David" w:hAnsi="David" w:cs="David"/>
          <w:rtl/>
        </w:rPr>
        <w:t xml:space="preserve"> </w:t>
      </w:r>
      <w:r w:rsidRPr="00B7039D">
        <w:rPr>
          <w:rFonts w:ascii="David" w:eastAsia="David" w:hAnsi="David" w:cs="David"/>
          <w:rtl/>
          <w:lang w:bidi="he-IL"/>
        </w:rPr>
        <w:t>התערבות</w:t>
      </w:r>
      <w:r w:rsidRPr="00B7039D">
        <w:rPr>
          <w:rFonts w:ascii="David" w:eastAsia="David" w:hAnsi="David" w:cs="David"/>
          <w:rtl/>
        </w:rPr>
        <w:t xml:space="preserve"> </w:t>
      </w:r>
      <w:r w:rsidRPr="00B7039D">
        <w:rPr>
          <w:rFonts w:ascii="David" w:eastAsia="David" w:hAnsi="David" w:cs="David"/>
          <w:rtl/>
          <w:lang w:bidi="he-IL"/>
        </w:rPr>
        <w:t>ממשלתית</w:t>
      </w:r>
      <w:r w:rsidRPr="00B7039D">
        <w:rPr>
          <w:rFonts w:ascii="David" w:eastAsia="David" w:hAnsi="David" w:cs="David"/>
          <w:rtl/>
        </w:rPr>
        <w:t xml:space="preserve"> </w:t>
      </w:r>
      <w:r w:rsidRPr="00B7039D">
        <w:rPr>
          <w:rFonts w:ascii="David" w:eastAsia="David" w:hAnsi="David" w:cs="David"/>
          <w:rtl/>
          <w:lang w:bidi="he-IL"/>
        </w:rPr>
        <w:t>להאצת</w:t>
      </w:r>
      <w:r w:rsidRPr="00B7039D">
        <w:rPr>
          <w:rFonts w:ascii="David" w:eastAsia="David" w:hAnsi="David" w:cs="David"/>
          <w:rtl/>
        </w:rPr>
        <w:t xml:space="preserve"> </w:t>
      </w:r>
      <w:r w:rsidRPr="00B7039D">
        <w:rPr>
          <w:rFonts w:ascii="David" w:eastAsia="David" w:hAnsi="David" w:cs="David"/>
          <w:rtl/>
          <w:lang w:bidi="he-IL"/>
        </w:rPr>
        <w:t>ההתפתחות</w:t>
      </w:r>
      <w:r w:rsidRPr="00B7039D">
        <w:rPr>
          <w:rFonts w:ascii="David" w:eastAsia="David" w:hAnsi="David" w:cs="David"/>
          <w:rtl/>
        </w:rPr>
        <w:t xml:space="preserve"> </w:t>
      </w:r>
      <w:r w:rsidRPr="00B7039D">
        <w:rPr>
          <w:rFonts w:ascii="David" w:eastAsia="David" w:hAnsi="David" w:cs="David"/>
          <w:rtl/>
          <w:lang w:bidi="he-IL"/>
        </w:rPr>
        <w:t>בתחום</w:t>
      </w:r>
      <w:r w:rsidRPr="00B7039D">
        <w:rPr>
          <w:rFonts w:ascii="David" w:eastAsia="David" w:hAnsi="David" w:cs="David"/>
          <w:rtl/>
        </w:rPr>
        <w:t xml:space="preserve"> </w:t>
      </w:r>
      <w:r w:rsidRPr="00B7039D">
        <w:rPr>
          <w:rFonts w:ascii="David" w:eastAsia="David" w:hAnsi="David" w:cs="David"/>
          <w:rtl/>
          <w:lang w:bidi="he-IL"/>
        </w:rPr>
        <w:t>הבינה</w:t>
      </w:r>
      <w:r w:rsidRPr="00B7039D">
        <w:rPr>
          <w:rFonts w:ascii="David" w:eastAsia="David" w:hAnsi="David" w:cs="David"/>
          <w:rtl/>
        </w:rPr>
        <w:t xml:space="preserve"> </w:t>
      </w:r>
      <w:r w:rsidRPr="00B7039D">
        <w:rPr>
          <w:rFonts w:ascii="David" w:eastAsia="David" w:hAnsi="David" w:cs="David"/>
          <w:rtl/>
          <w:lang w:bidi="he-IL"/>
        </w:rPr>
        <w:t>המלאכותית</w:t>
      </w:r>
      <w:r w:rsidRPr="00B7039D">
        <w:rPr>
          <w:rFonts w:ascii="David" w:eastAsia="David" w:hAnsi="David" w:cs="David"/>
          <w:rtl/>
        </w:rPr>
        <w:t xml:space="preserve"> </w:t>
      </w:r>
      <w:r w:rsidRPr="00B7039D">
        <w:rPr>
          <w:rFonts w:ascii="David" w:eastAsia="David" w:hAnsi="David" w:cs="David"/>
          <w:rtl/>
          <w:lang w:bidi="he-IL"/>
        </w:rPr>
        <w:t>ומדע</w:t>
      </w:r>
      <w:r w:rsidRPr="00B7039D">
        <w:rPr>
          <w:rFonts w:ascii="David" w:eastAsia="David" w:hAnsi="David" w:cs="David"/>
          <w:rtl/>
        </w:rPr>
        <w:t xml:space="preserve"> </w:t>
      </w:r>
      <w:r w:rsidRPr="00B7039D">
        <w:rPr>
          <w:rFonts w:ascii="David" w:eastAsia="David" w:hAnsi="David" w:cs="David"/>
          <w:rtl/>
          <w:lang w:bidi="he-IL"/>
        </w:rPr>
        <w:t>הנתונים</w:t>
      </w:r>
      <w:r w:rsidRPr="00B7039D">
        <w:rPr>
          <w:rFonts w:ascii="David" w:eastAsia="David" w:hAnsi="David" w:cs="David"/>
          <w:rtl/>
        </w:rPr>
        <w:t xml:space="preserve">. </w:t>
      </w:r>
      <w:r w:rsidRPr="00B7039D">
        <w:rPr>
          <w:rFonts w:ascii="David" w:eastAsia="David" w:hAnsi="David" w:cs="David"/>
          <w:rtl/>
          <w:lang w:bidi="he-IL"/>
        </w:rPr>
        <w:t>כן</w:t>
      </w:r>
      <w:r w:rsidRPr="00B7039D">
        <w:rPr>
          <w:rFonts w:ascii="David" w:eastAsia="David" w:hAnsi="David" w:cs="David"/>
          <w:rtl/>
        </w:rPr>
        <w:t xml:space="preserve"> </w:t>
      </w:r>
      <w:r w:rsidRPr="00B7039D">
        <w:rPr>
          <w:rFonts w:ascii="David" w:eastAsia="David" w:hAnsi="David" w:cs="David"/>
          <w:rtl/>
          <w:lang w:bidi="he-IL"/>
        </w:rPr>
        <w:t>נקבע</w:t>
      </w:r>
      <w:r w:rsidRPr="00B7039D">
        <w:rPr>
          <w:rFonts w:ascii="David" w:eastAsia="David" w:hAnsi="David" w:cs="David"/>
          <w:rtl/>
        </w:rPr>
        <w:t xml:space="preserve"> </w:t>
      </w:r>
      <w:r w:rsidRPr="00B7039D">
        <w:rPr>
          <w:rFonts w:ascii="David" w:eastAsia="David" w:hAnsi="David" w:cs="David"/>
          <w:rtl/>
          <w:lang w:bidi="he-IL"/>
        </w:rPr>
        <w:t>כי</w:t>
      </w:r>
      <w:r w:rsidRPr="00B7039D">
        <w:rPr>
          <w:rFonts w:ascii="David" w:eastAsia="David" w:hAnsi="David" w:cs="David"/>
          <w:rtl/>
        </w:rPr>
        <w:t xml:space="preserve"> </w:t>
      </w:r>
      <w:r w:rsidRPr="00B7039D">
        <w:rPr>
          <w:rFonts w:ascii="David" w:eastAsia="David" w:hAnsi="David" w:cs="David"/>
          <w:rtl/>
          <w:lang w:bidi="he-IL"/>
        </w:rPr>
        <w:t>נדרשת</w:t>
      </w:r>
      <w:r w:rsidRPr="00B7039D">
        <w:rPr>
          <w:rFonts w:ascii="David" w:eastAsia="David" w:hAnsi="David" w:cs="David"/>
          <w:rtl/>
        </w:rPr>
        <w:t xml:space="preserve"> </w:t>
      </w:r>
      <w:r w:rsidRPr="00B7039D">
        <w:rPr>
          <w:rFonts w:ascii="David" w:eastAsia="David" w:hAnsi="David" w:cs="David"/>
          <w:rtl/>
          <w:lang w:bidi="he-IL"/>
        </w:rPr>
        <w:t>השקעה</w:t>
      </w:r>
      <w:r w:rsidRPr="00B7039D">
        <w:rPr>
          <w:rFonts w:ascii="David" w:eastAsia="David" w:hAnsi="David" w:cs="David"/>
          <w:rtl/>
        </w:rPr>
        <w:t xml:space="preserve"> </w:t>
      </w:r>
      <w:r w:rsidRPr="00B7039D">
        <w:rPr>
          <w:rFonts w:ascii="David" w:eastAsia="David" w:hAnsi="David" w:cs="David"/>
          <w:rtl/>
          <w:lang w:bidi="he-IL"/>
        </w:rPr>
        <w:t>משמעותית</w:t>
      </w:r>
      <w:r w:rsidRPr="00B7039D">
        <w:rPr>
          <w:rFonts w:ascii="David" w:eastAsia="David" w:hAnsi="David" w:cs="David"/>
          <w:rtl/>
        </w:rPr>
        <w:t xml:space="preserve"> </w:t>
      </w:r>
      <w:r w:rsidRPr="00B7039D">
        <w:rPr>
          <w:rFonts w:ascii="David" w:eastAsia="David" w:hAnsi="David" w:cs="David"/>
          <w:rtl/>
          <w:lang w:bidi="he-IL"/>
        </w:rPr>
        <w:t>בתשתיות</w:t>
      </w:r>
      <w:r w:rsidRPr="00B7039D">
        <w:rPr>
          <w:rFonts w:ascii="David" w:eastAsia="David" w:hAnsi="David" w:cs="David"/>
          <w:rtl/>
        </w:rPr>
        <w:t xml:space="preserve"> </w:t>
      </w:r>
      <w:r w:rsidRPr="00B7039D">
        <w:rPr>
          <w:rFonts w:ascii="David" w:eastAsia="David" w:hAnsi="David" w:cs="David"/>
          <w:rtl/>
          <w:lang w:bidi="he-IL"/>
        </w:rPr>
        <w:t>וכלים</w:t>
      </w:r>
      <w:r w:rsidRPr="00B7039D">
        <w:rPr>
          <w:rFonts w:ascii="David" w:eastAsia="David" w:hAnsi="David" w:cs="David"/>
          <w:rtl/>
        </w:rPr>
        <w:t xml:space="preserve"> </w:t>
      </w:r>
      <w:proofErr w:type="spellStart"/>
      <w:r w:rsidRPr="00B7039D">
        <w:rPr>
          <w:rFonts w:ascii="David" w:eastAsia="David" w:hAnsi="David" w:cs="David"/>
          <w:rtl/>
          <w:lang w:bidi="he-IL"/>
        </w:rPr>
        <w:t>להנגשת</w:t>
      </w:r>
      <w:proofErr w:type="spellEnd"/>
      <w:r w:rsidRPr="00B7039D">
        <w:rPr>
          <w:rFonts w:ascii="David" w:eastAsia="David" w:hAnsi="David" w:cs="David"/>
          <w:rtl/>
        </w:rPr>
        <w:t xml:space="preserve"> </w:t>
      </w:r>
      <w:r w:rsidRPr="00B7039D">
        <w:rPr>
          <w:rFonts w:ascii="David" w:eastAsia="David" w:hAnsi="David" w:cs="David"/>
          <w:lang w:bidi="he-IL"/>
        </w:rPr>
        <w:t>NLP</w:t>
      </w:r>
      <w:r w:rsidRPr="00B7039D">
        <w:rPr>
          <w:rFonts w:ascii="David" w:eastAsia="David" w:hAnsi="David" w:cs="David"/>
          <w:rtl/>
        </w:rPr>
        <w:t xml:space="preserve">  </w:t>
      </w:r>
      <w:r w:rsidRPr="00B7039D">
        <w:rPr>
          <w:rFonts w:ascii="David" w:eastAsia="David" w:hAnsi="David" w:cs="David"/>
          <w:rtl/>
          <w:lang w:bidi="he-IL"/>
        </w:rPr>
        <w:t>בעברית</w:t>
      </w:r>
      <w:r w:rsidRPr="00B7039D">
        <w:rPr>
          <w:rFonts w:ascii="David" w:eastAsia="David" w:hAnsi="David" w:cs="David"/>
          <w:rtl/>
        </w:rPr>
        <w:t xml:space="preserve">, </w:t>
      </w:r>
      <w:r w:rsidRPr="00B7039D">
        <w:rPr>
          <w:rFonts w:ascii="David" w:eastAsia="David" w:hAnsi="David" w:cs="David"/>
          <w:rtl/>
          <w:lang w:bidi="he-IL"/>
        </w:rPr>
        <w:t>נקבעה</w:t>
      </w:r>
      <w:r w:rsidRPr="00B7039D">
        <w:rPr>
          <w:rFonts w:ascii="David" w:eastAsia="David" w:hAnsi="David" w:cs="David"/>
          <w:rtl/>
        </w:rPr>
        <w:t xml:space="preserve"> </w:t>
      </w:r>
      <w:r w:rsidRPr="00B7039D">
        <w:rPr>
          <w:rFonts w:ascii="David" w:eastAsia="David" w:hAnsi="David" w:cs="David"/>
          <w:rtl/>
          <w:lang w:bidi="he-IL"/>
        </w:rPr>
        <w:t>תכנית</w:t>
      </w:r>
      <w:r w:rsidRPr="00B7039D">
        <w:rPr>
          <w:rFonts w:ascii="David" w:eastAsia="David" w:hAnsi="David" w:cs="David"/>
          <w:rtl/>
        </w:rPr>
        <w:t xml:space="preserve"> </w:t>
      </w:r>
      <w:r w:rsidRPr="00B7039D">
        <w:rPr>
          <w:rFonts w:ascii="David" w:eastAsia="David" w:hAnsi="David" w:cs="David"/>
          <w:rtl/>
          <w:lang w:bidi="he-IL"/>
        </w:rPr>
        <w:t>דו</w:t>
      </w:r>
      <w:r w:rsidRPr="00B7039D">
        <w:rPr>
          <w:rFonts w:ascii="David" w:eastAsia="David" w:hAnsi="David" w:cs="David"/>
          <w:rtl/>
        </w:rPr>
        <w:t xml:space="preserve"> </w:t>
      </w:r>
      <w:r w:rsidRPr="00B7039D">
        <w:rPr>
          <w:rFonts w:ascii="David" w:eastAsia="David" w:hAnsi="David" w:cs="David"/>
          <w:rtl/>
          <w:lang w:bidi="he-IL"/>
        </w:rPr>
        <w:t>שנתית</w:t>
      </w:r>
      <w:r w:rsidRPr="00B7039D">
        <w:rPr>
          <w:rFonts w:ascii="David" w:eastAsia="David" w:hAnsi="David" w:cs="David"/>
          <w:rtl/>
        </w:rPr>
        <w:t xml:space="preserve"> </w:t>
      </w:r>
      <w:r w:rsidRPr="00B7039D">
        <w:rPr>
          <w:rFonts w:ascii="David" w:eastAsia="David" w:hAnsi="David" w:cs="David"/>
          <w:rtl/>
          <w:lang w:bidi="he-IL"/>
        </w:rPr>
        <w:t>והוקצו</w:t>
      </w:r>
      <w:r w:rsidRPr="00B7039D">
        <w:rPr>
          <w:rFonts w:ascii="David" w:eastAsia="David" w:hAnsi="David" w:cs="David"/>
          <w:rtl/>
        </w:rPr>
        <w:t xml:space="preserve"> </w:t>
      </w:r>
      <w:r w:rsidRPr="00B7039D">
        <w:rPr>
          <w:rFonts w:ascii="David" w:eastAsia="David" w:hAnsi="David" w:cs="David"/>
          <w:rtl/>
          <w:lang w:bidi="he-IL"/>
        </w:rPr>
        <w:t>משאבים</w:t>
      </w:r>
      <w:r w:rsidRPr="00B7039D">
        <w:rPr>
          <w:rFonts w:ascii="David" w:eastAsia="David" w:hAnsi="David" w:cs="David"/>
          <w:rtl/>
        </w:rPr>
        <w:t xml:space="preserve"> </w:t>
      </w:r>
      <w:r w:rsidRPr="00B7039D">
        <w:rPr>
          <w:rFonts w:ascii="David" w:eastAsia="David" w:hAnsi="David" w:cs="David"/>
          <w:rtl/>
          <w:lang w:bidi="he-IL"/>
        </w:rPr>
        <w:t>בהתאם</w:t>
      </w:r>
      <w:r w:rsidRPr="00B7039D">
        <w:rPr>
          <w:rFonts w:ascii="David" w:eastAsia="David" w:hAnsi="David" w:cs="David"/>
          <w:rtl/>
        </w:rPr>
        <w:t xml:space="preserve">. </w:t>
      </w:r>
    </w:p>
    <w:p w14:paraId="35738846" w14:textId="77777777"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עקרונות</w:t>
      </w:r>
      <w:r w:rsidRPr="00B7039D">
        <w:rPr>
          <w:rFonts w:ascii="David" w:eastAsia="David" w:hAnsi="David" w:cs="David"/>
          <w:rtl/>
        </w:rPr>
        <w:t xml:space="preserve"> </w:t>
      </w:r>
      <w:r w:rsidRPr="00B7039D">
        <w:rPr>
          <w:rFonts w:ascii="David" w:eastAsia="David" w:hAnsi="David" w:cs="David"/>
          <w:rtl/>
          <w:lang w:bidi="he-IL"/>
        </w:rPr>
        <w:t>מובילים</w:t>
      </w:r>
      <w:r w:rsidRPr="00B7039D">
        <w:rPr>
          <w:rFonts w:ascii="David" w:eastAsia="David" w:hAnsi="David" w:cs="David"/>
          <w:rtl/>
        </w:rPr>
        <w:t xml:space="preserve"> </w:t>
      </w:r>
      <w:r w:rsidRPr="00B7039D">
        <w:rPr>
          <w:rFonts w:ascii="David" w:eastAsia="David" w:hAnsi="David" w:cs="David"/>
          <w:rtl/>
          <w:lang w:bidi="he-IL"/>
        </w:rPr>
        <w:t>למימוש</w:t>
      </w:r>
      <w:r w:rsidRPr="00B7039D">
        <w:rPr>
          <w:rFonts w:ascii="David" w:eastAsia="David" w:hAnsi="David" w:cs="David"/>
          <w:rtl/>
        </w:rPr>
        <w:t xml:space="preserve"> </w:t>
      </w:r>
      <w:proofErr w:type="spellStart"/>
      <w:r w:rsidRPr="00B7039D">
        <w:rPr>
          <w:rFonts w:ascii="David" w:eastAsia="David" w:hAnsi="David" w:cs="David"/>
          <w:rtl/>
          <w:lang w:bidi="he-IL"/>
        </w:rPr>
        <w:t>התכנית</w:t>
      </w:r>
      <w:proofErr w:type="spellEnd"/>
      <w:r w:rsidRPr="00B7039D">
        <w:rPr>
          <w:rFonts w:ascii="David" w:eastAsia="David" w:hAnsi="David" w:cs="David"/>
          <w:rtl/>
        </w:rPr>
        <w:t>:</w:t>
      </w:r>
    </w:p>
    <w:p w14:paraId="2C3FC650" w14:textId="1E612B28" w:rsidR="00F42A49" w:rsidRPr="00B7039D" w:rsidRDefault="001811B4" w:rsidP="001133DC">
      <w:pPr>
        <w:pStyle w:val="ListParagraph"/>
        <w:numPr>
          <w:ilvl w:val="2"/>
          <w:numId w:val="14"/>
        </w:numPr>
        <w:bidi/>
        <w:spacing w:after="120" w:line="360" w:lineRule="auto"/>
        <w:ind w:hanging="434"/>
        <w:jc w:val="both"/>
        <w:rPr>
          <w:rFonts w:ascii="David" w:eastAsia="David" w:hAnsi="David" w:cs="David"/>
          <w:rtl/>
          <w:lang w:bidi="he-IL"/>
        </w:rPr>
      </w:pPr>
      <w:r w:rsidRPr="00B7039D">
        <w:rPr>
          <w:rFonts w:ascii="David" w:eastAsia="David" w:hAnsi="David" w:cs="David"/>
          <w:rtl/>
          <w:lang w:bidi="he-IL"/>
        </w:rPr>
        <w:t>ר</w:t>
      </w:r>
      <w:r w:rsidRPr="00B7039D">
        <w:rPr>
          <w:rFonts w:ascii="David" w:eastAsia="David" w:hAnsi="David" w:cs="David" w:hint="cs"/>
          <w:rtl/>
          <w:lang w:bidi="he-IL"/>
        </w:rPr>
        <w:t>י</w:t>
      </w:r>
      <w:r w:rsidRPr="00B7039D">
        <w:rPr>
          <w:rFonts w:ascii="David" w:eastAsia="David" w:hAnsi="David" w:cs="David"/>
          <w:rtl/>
          <w:lang w:bidi="he-IL"/>
        </w:rPr>
        <w:t>שיון</w:t>
      </w:r>
      <w:r w:rsidRPr="00B7039D">
        <w:rPr>
          <w:rFonts w:ascii="David" w:eastAsia="David" w:hAnsi="David" w:cs="David"/>
          <w:rtl/>
        </w:rPr>
        <w:t xml:space="preserve"> </w:t>
      </w:r>
      <w:r w:rsidRPr="00B7039D">
        <w:rPr>
          <w:rFonts w:ascii="David" w:eastAsia="David" w:hAnsi="David" w:cs="David"/>
          <w:rtl/>
          <w:lang w:bidi="he-IL"/>
        </w:rPr>
        <w:t>שימוש</w:t>
      </w:r>
      <w:r w:rsidRPr="00B7039D">
        <w:rPr>
          <w:rFonts w:ascii="David" w:eastAsia="David" w:hAnsi="David" w:cs="David"/>
          <w:rtl/>
        </w:rPr>
        <w:t xml:space="preserve"> </w:t>
      </w:r>
      <w:r w:rsidRPr="00B7039D">
        <w:rPr>
          <w:rFonts w:ascii="David" w:eastAsia="David" w:hAnsi="David" w:cs="David"/>
          <w:rtl/>
          <w:lang w:bidi="he-IL"/>
        </w:rPr>
        <w:t>מלא</w:t>
      </w:r>
      <w:r w:rsidRPr="00B7039D">
        <w:rPr>
          <w:rFonts w:ascii="David" w:eastAsia="David" w:hAnsi="David" w:cs="David"/>
          <w:rtl/>
        </w:rPr>
        <w:t xml:space="preserve"> </w:t>
      </w:r>
      <w:r w:rsidRPr="00B7039D">
        <w:rPr>
          <w:rFonts w:ascii="David" w:eastAsia="David" w:hAnsi="David" w:cs="David"/>
          <w:rtl/>
          <w:lang w:bidi="he-IL"/>
        </w:rPr>
        <w:t>בתוצרים</w:t>
      </w:r>
      <w:r w:rsidRPr="00B7039D">
        <w:rPr>
          <w:rFonts w:ascii="David" w:eastAsia="David" w:hAnsi="David" w:cs="David"/>
          <w:rtl/>
        </w:rPr>
        <w:t xml:space="preserve"> </w:t>
      </w:r>
      <w:r w:rsidRPr="00B7039D">
        <w:rPr>
          <w:rFonts w:ascii="David" w:eastAsia="David" w:hAnsi="David" w:cs="David"/>
          <w:rtl/>
          <w:lang w:bidi="he-IL"/>
        </w:rPr>
        <w:t>ובקוד</w:t>
      </w:r>
      <w:r w:rsidRPr="00B7039D">
        <w:rPr>
          <w:rFonts w:ascii="David" w:eastAsia="David" w:hAnsi="David" w:cs="David"/>
          <w:rtl/>
        </w:rPr>
        <w:t xml:space="preserve"> </w:t>
      </w:r>
      <w:r w:rsidRPr="00B7039D">
        <w:rPr>
          <w:rFonts w:ascii="David" w:eastAsia="David" w:hAnsi="David" w:cs="David"/>
          <w:rtl/>
          <w:lang w:bidi="he-IL"/>
        </w:rPr>
        <w:t>ל</w:t>
      </w:r>
      <w:r w:rsidR="000E289F">
        <w:rPr>
          <w:rFonts w:ascii="David" w:eastAsia="David" w:hAnsi="David" w:cs="David" w:hint="cs"/>
          <w:rtl/>
          <w:lang w:bidi="he-IL"/>
        </w:rPr>
        <w:t xml:space="preserve">גופי </w:t>
      </w:r>
      <w:r w:rsidRPr="00B7039D">
        <w:rPr>
          <w:rFonts w:ascii="David" w:eastAsia="David" w:hAnsi="David" w:cs="David"/>
          <w:rtl/>
          <w:lang w:bidi="he-IL"/>
        </w:rPr>
        <w:t>הממשלה</w:t>
      </w:r>
    </w:p>
    <w:p w14:paraId="25A7BF95" w14:textId="77777777" w:rsidR="00F42A49" w:rsidRPr="00B7039D" w:rsidRDefault="001811B4" w:rsidP="001133DC">
      <w:pPr>
        <w:pStyle w:val="ListParagraph"/>
        <w:numPr>
          <w:ilvl w:val="2"/>
          <w:numId w:val="14"/>
        </w:numPr>
        <w:bidi/>
        <w:spacing w:after="120" w:line="360" w:lineRule="auto"/>
        <w:ind w:hanging="434"/>
        <w:jc w:val="both"/>
        <w:rPr>
          <w:rFonts w:ascii="David" w:eastAsia="David" w:hAnsi="David" w:cs="David"/>
          <w:rtl/>
          <w:lang w:bidi="he-IL"/>
        </w:rPr>
      </w:pPr>
      <w:r w:rsidRPr="00B7039D">
        <w:rPr>
          <w:rFonts w:ascii="David" w:eastAsia="David" w:hAnsi="David" w:cs="David"/>
          <w:rtl/>
          <w:lang w:bidi="he-IL"/>
        </w:rPr>
        <w:t>הנגשת</w:t>
      </w:r>
      <w:r w:rsidRPr="00B7039D">
        <w:rPr>
          <w:rFonts w:ascii="David" w:eastAsia="David" w:hAnsi="David" w:cs="David"/>
          <w:rtl/>
        </w:rPr>
        <w:t xml:space="preserve"> </w:t>
      </w:r>
      <w:r w:rsidRPr="00B7039D">
        <w:rPr>
          <w:rFonts w:ascii="David" w:eastAsia="David" w:hAnsi="David" w:cs="David"/>
          <w:rtl/>
          <w:lang w:bidi="he-IL"/>
        </w:rPr>
        <w:t>תוצרים</w:t>
      </w:r>
      <w:r w:rsidRPr="00B7039D">
        <w:rPr>
          <w:rFonts w:ascii="David" w:eastAsia="David" w:hAnsi="David" w:cs="David"/>
          <w:rtl/>
        </w:rPr>
        <w:t xml:space="preserve"> </w:t>
      </w:r>
      <w:r w:rsidRPr="00B7039D">
        <w:rPr>
          <w:rFonts w:ascii="David" w:eastAsia="David" w:hAnsi="David" w:cs="David"/>
          <w:rtl/>
          <w:lang w:bidi="he-IL"/>
        </w:rPr>
        <w:t>לציבור</w:t>
      </w:r>
      <w:r w:rsidRPr="00B7039D">
        <w:rPr>
          <w:rFonts w:ascii="David" w:eastAsia="David" w:hAnsi="David" w:cs="David"/>
          <w:rtl/>
        </w:rPr>
        <w:t xml:space="preserve"> </w:t>
      </w:r>
      <w:r w:rsidRPr="00B7039D">
        <w:rPr>
          <w:rFonts w:ascii="David" w:eastAsia="David" w:hAnsi="David" w:cs="David"/>
          <w:rtl/>
          <w:lang w:bidi="he-IL"/>
        </w:rPr>
        <w:t>בקוד</w:t>
      </w:r>
      <w:r w:rsidRPr="00B7039D">
        <w:rPr>
          <w:rFonts w:ascii="David" w:eastAsia="David" w:hAnsi="David" w:cs="David"/>
          <w:rtl/>
        </w:rPr>
        <w:t xml:space="preserve"> </w:t>
      </w:r>
      <w:r w:rsidRPr="00B7039D">
        <w:rPr>
          <w:rFonts w:ascii="David" w:eastAsia="David" w:hAnsi="David" w:cs="David"/>
          <w:rtl/>
          <w:lang w:bidi="he-IL"/>
        </w:rPr>
        <w:t>פתוח</w:t>
      </w:r>
      <w:r w:rsidRPr="00B7039D">
        <w:rPr>
          <w:rFonts w:ascii="David" w:eastAsia="David" w:hAnsi="David" w:cs="David"/>
          <w:rtl/>
        </w:rPr>
        <w:t xml:space="preserve"> (</w:t>
      </w:r>
      <w:r w:rsidRPr="00B7039D">
        <w:rPr>
          <w:rFonts w:ascii="David" w:eastAsia="David" w:hAnsi="David" w:cs="David"/>
          <w:rtl/>
          <w:lang w:bidi="he-IL"/>
        </w:rPr>
        <w:t>למשל</w:t>
      </w:r>
      <w:r w:rsidRPr="00B7039D">
        <w:rPr>
          <w:rFonts w:ascii="David" w:eastAsia="David" w:hAnsi="David" w:cs="David"/>
          <w:rtl/>
        </w:rPr>
        <w:t xml:space="preserve"> - </w:t>
      </w:r>
      <w:proofErr w:type="spellStart"/>
      <w:r w:rsidRPr="00B7039D">
        <w:rPr>
          <w:rFonts w:ascii="David" w:eastAsia="David" w:hAnsi="David" w:cs="David"/>
          <w:lang w:bidi="he-IL"/>
        </w:rPr>
        <w:t>github</w:t>
      </w:r>
      <w:proofErr w:type="spellEnd"/>
      <w:r w:rsidRPr="00B7039D">
        <w:rPr>
          <w:rFonts w:ascii="David" w:eastAsia="David" w:hAnsi="David" w:cs="David"/>
          <w:rtl/>
        </w:rPr>
        <w:t xml:space="preserve">  </w:t>
      </w:r>
      <w:proofErr w:type="spellStart"/>
      <w:r w:rsidRPr="00B7039D">
        <w:rPr>
          <w:rFonts w:ascii="David" w:eastAsia="David" w:hAnsi="David" w:cs="David"/>
          <w:rtl/>
          <w:lang w:bidi="he-IL"/>
        </w:rPr>
        <w:t>ברשיון</w:t>
      </w:r>
      <w:proofErr w:type="spellEnd"/>
      <w:r w:rsidRPr="00B7039D">
        <w:rPr>
          <w:rFonts w:ascii="David" w:eastAsia="David" w:hAnsi="David" w:cs="David"/>
          <w:rtl/>
        </w:rPr>
        <w:t xml:space="preserve"> </w:t>
      </w:r>
      <w:r w:rsidRPr="00B7039D">
        <w:rPr>
          <w:rFonts w:ascii="David" w:eastAsia="David" w:hAnsi="David" w:cs="David"/>
          <w:lang w:bidi="he-IL"/>
        </w:rPr>
        <w:t>MIT</w:t>
      </w:r>
      <w:r w:rsidRPr="00B7039D">
        <w:rPr>
          <w:rFonts w:ascii="David" w:eastAsia="David" w:hAnsi="David" w:cs="David"/>
          <w:rtl/>
        </w:rPr>
        <w:t xml:space="preserve"> )</w:t>
      </w:r>
    </w:p>
    <w:p w14:paraId="2F6D8CC6" w14:textId="7FD30ADC" w:rsidR="00F42A49" w:rsidRPr="00B7039D" w:rsidRDefault="001811B4" w:rsidP="001133DC">
      <w:pPr>
        <w:pStyle w:val="ListParagraph"/>
        <w:numPr>
          <w:ilvl w:val="2"/>
          <w:numId w:val="14"/>
        </w:numPr>
        <w:bidi/>
        <w:spacing w:after="120" w:line="360" w:lineRule="auto"/>
        <w:ind w:left="1499" w:hanging="709"/>
        <w:jc w:val="both"/>
        <w:rPr>
          <w:rFonts w:ascii="David" w:eastAsia="David" w:hAnsi="David" w:cs="David"/>
          <w:lang w:bidi="he-IL"/>
        </w:rPr>
      </w:pPr>
      <w:r w:rsidRPr="00B7039D">
        <w:rPr>
          <w:rFonts w:ascii="David" w:eastAsia="David" w:hAnsi="David" w:cs="David"/>
          <w:rtl/>
          <w:lang w:bidi="he-IL"/>
        </w:rPr>
        <w:t>ניהול</w:t>
      </w:r>
      <w:r w:rsidRPr="00B7039D">
        <w:rPr>
          <w:rFonts w:ascii="David" w:eastAsia="David" w:hAnsi="David" w:cs="David"/>
          <w:rtl/>
        </w:rPr>
        <w:t xml:space="preserve"> </w:t>
      </w:r>
      <w:r w:rsidRPr="00B7039D">
        <w:rPr>
          <w:rFonts w:ascii="David" w:eastAsia="David" w:hAnsi="David" w:cs="David"/>
          <w:rtl/>
          <w:lang w:bidi="he-IL"/>
        </w:rPr>
        <w:t>מרכזי</w:t>
      </w:r>
      <w:r w:rsidRPr="00B7039D">
        <w:rPr>
          <w:rFonts w:ascii="David" w:eastAsia="David" w:hAnsi="David" w:cs="David"/>
          <w:rtl/>
        </w:rPr>
        <w:t xml:space="preserve"> </w:t>
      </w:r>
      <w:r w:rsidRPr="00B7039D">
        <w:rPr>
          <w:rFonts w:ascii="David" w:eastAsia="David" w:hAnsi="David" w:cs="David"/>
          <w:rtl/>
          <w:lang w:bidi="he-IL"/>
        </w:rPr>
        <w:t>של</w:t>
      </w:r>
      <w:r w:rsidRPr="00B7039D">
        <w:rPr>
          <w:rFonts w:ascii="David" w:eastAsia="David" w:hAnsi="David" w:cs="David"/>
          <w:rtl/>
        </w:rPr>
        <w:t xml:space="preserve"> </w:t>
      </w:r>
      <w:proofErr w:type="spellStart"/>
      <w:r w:rsidRPr="00B7039D">
        <w:rPr>
          <w:rFonts w:ascii="David" w:eastAsia="David" w:hAnsi="David" w:cs="David"/>
          <w:rtl/>
          <w:lang w:bidi="he-IL"/>
        </w:rPr>
        <w:t>התכנית</w:t>
      </w:r>
      <w:proofErr w:type="spellEnd"/>
      <w:r w:rsidRPr="00B7039D">
        <w:rPr>
          <w:rFonts w:ascii="David" w:eastAsia="David" w:hAnsi="David" w:cs="David"/>
          <w:rtl/>
        </w:rPr>
        <w:t xml:space="preserve"> </w:t>
      </w:r>
      <w:r w:rsidRPr="00B7039D">
        <w:rPr>
          <w:rFonts w:ascii="David" w:eastAsia="David" w:hAnsi="David" w:cs="David"/>
          <w:rtl/>
          <w:lang w:bidi="he-IL"/>
        </w:rPr>
        <w:t>והפרויקטים</w:t>
      </w:r>
      <w:r w:rsidRPr="00B7039D">
        <w:rPr>
          <w:rFonts w:ascii="David" w:eastAsia="David" w:hAnsi="David" w:cs="David"/>
          <w:rtl/>
        </w:rPr>
        <w:t xml:space="preserve"> </w:t>
      </w:r>
      <w:r w:rsidRPr="00B7039D">
        <w:rPr>
          <w:rFonts w:ascii="David" w:eastAsia="David" w:hAnsi="David" w:cs="David"/>
          <w:rtl/>
          <w:lang w:bidi="he-IL"/>
        </w:rPr>
        <w:t>בה</w:t>
      </w:r>
      <w:r w:rsidRPr="00B7039D">
        <w:rPr>
          <w:rFonts w:ascii="David" w:eastAsia="David" w:hAnsi="David" w:cs="David"/>
          <w:rtl/>
        </w:rPr>
        <w:t xml:space="preserve"> </w:t>
      </w:r>
      <w:r w:rsidRPr="00B7039D">
        <w:rPr>
          <w:rFonts w:ascii="David" w:eastAsia="David" w:hAnsi="David" w:cs="David"/>
          <w:rtl/>
          <w:lang w:bidi="he-IL"/>
        </w:rPr>
        <w:t>ע</w:t>
      </w:r>
      <w:r w:rsidRPr="00B7039D">
        <w:rPr>
          <w:rFonts w:ascii="David" w:eastAsia="David" w:hAnsi="David" w:cs="David"/>
          <w:rtl/>
        </w:rPr>
        <w:t>"</w:t>
      </w:r>
      <w:r w:rsidRPr="00B7039D">
        <w:rPr>
          <w:rFonts w:ascii="David" w:eastAsia="David" w:hAnsi="David" w:cs="David"/>
          <w:rtl/>
          <w:lang w:bidi="he-IL"/>
        </w:rPr>
        <w:t>י</w:t>
      </w:r>
      <w:r w:rsidRPr="00B7039D">
        <w:rPr>
          <w:rFonts w:ascii="David" w:eastAsia="David" w:hAnsi="David" w:cs="David"/>
          <w:rtl/>
        </w:rPr>
        <w:t xml:space="preserve"> </w:t>
      </w:r>
      <w:r w:rsidRPr="00B7039D">
        <w:rPr>
          <w:rFonts w:ascii="David" w:eastAsia="David" w:hAnsi="David" w:cs="David"/>
          <w:rtl/>
          <w:lang w:bidi="he-IL"/>
        </w:rPr>
        <w:t>מפא</w:t>
      </w:r>
      <w:r w:rsidRPr="00B7039D">
        <w:rPr>
          <w:rFonts w:ascii="David" w:eastAsia="David" w:hAnsi="David" w:cs="David"/>
          <w:rtl/>
        </w:rPr>
        <w:t>"</w:t>
      </w:r>
      <w:r w:rsidRPr="00B7039D">
        <w:rPr>
          <w:rFonts w:ascii="David" w:eastAsia="David" w:hAnsi="David" w:cs="David"/>
          <w:rtl/>
          <w:lang w:bidi="he-IL"/>
        </w:rPr>
        <w:t>ת</w:t>
      </w:r>
      <w:r w:rsidR="007A434D">
        <w:rPr>
          <w:rFonts w:ascii="David" w:eastAsia="David" w:hAnsi="David" w:cs="David" w:hint="cs"/>
          <w:rtl/>
          <w:lang w:bidi="he-IL"/>
        </w:rPr>
        <w:t xml:space="preserve">, </w:t>
      </w:r>
      <w:r w:rsidRPr="00B7039D">
        <w:rPr>
          <w:rFonts w:ascii="David" w:eastAsia="David" w:hAnsi="David" w:cs="David" w:hint="cs"/>
          <w:rtl/>
          <w:lang w:bidi="he-IL"/>
        </w:rPr>
        <w:t>הרשות לחדשנות</w:t>
      </w:r>
      <w:r w:rsidRPr="00B7039D">
        <w:rPr>
          <w:rFonts w:ascii="David" w:eastAsia="David" w:hAnsi="David" w:cs="David"/>
          <w:rtl/>
        </w:rPr>
        <w:t xml:space="preserve"> </w:t>
      </w:r>
      <w:r w:rsidR="007A434D">
        <w:rPr>
          <w:rFonts w:ascii="David" w:eastAsia="David" w:hAnsi="David" w:cs="David" w:hint="cs"/>
          <w:rtl/>
          <w:lang w:bidi="he-IL"/>
        </w:rPr>
        <w:t>ו</w:t>
      </w:r>
      <w:r w:rsidR="005500E0">
        <w:rPr>
          <w:rFonts w:ascii="David" w:eastAsia="David" w:hAnsi="David" w:cs="David" w:hint="cs"/>
          <w:rtl/>
          <w:lang w:bidi="he-IL"/>
        </w:rPr>
        <w:t xml:space="preserve">משרד החדשנות, המדע והטכנולוגיה </w:t>
      </w:r>
      <w:r w:rsidR="000E289F">
        <w:rPr>
          <w:rFonts w:ascii="David" w:eastAsia="David" w:hAnsi="David" w:cs="David" w:hint="cs"/>
          <w:rtl/>
          <w:lang w:bidi="he-IL"/>
        </w:rPr>
        <w:t xml:space="preserve">(כולם או חלקם) </w:t>
      </w:r>
      <w:r w:rsidRPr="00B7039D">
        <w:rPr>
          <w:rFonts w:ascii="David" w:eastAsia="David" w:hAnsi="David" w:cs="David"/>
          <w:rtl/>
          <w:lang w:bidi="he-IL"/>
        </w:rPr>
        <w:t>ויכולת</w:t>
      </w:r>
      <w:r w:rsidRPr="00B7039D">
        <w:rPr>
          <w:rFonts w:ascii="David" w:eastAsia="David" w:hAnsi="David" w:cs="David"/>
          <w:rtl/>
        </w:rPr>
        <w:t xml:space="preserve"> </w:t>
      </w:r>
      <w:r w:rsidRPr="00B7039D">
        <w:rPr>
          <w:rFonts w:ascii="David" w:eastAsia="David" w:hAnsi="David" w:cs="David"/>
          <w:rtl/>
          <w:lang w:bidi="he-IL"/>
        </w:rPr>
        <w:t>שילוב</w:t>
      </w:r>
      <w:r w:rsidRPr="00B7039D">
        <w:rPr>
          <w:rFonts w:ascii="David" w:eastAsia="David" w:hAnsi="David" w:cs="David"/>
          <w:rtl/>
        </w:rPr>
        <w:t xml:space="preserve"> </w:t>
      </w:r>
      <w:r w:rsidR="000E289F">
        <w:rPr>
          <w:rFonts w:ascii="David" w:eastAsia="David" w:hAnsi="David" w:cs="David" w:hint="cs"/>
          <w:rtl/>
          <w:lang w:bidi="he-IL"/>
        </w:rPr>
        <w:t xml:space="preserve">נציגים </w:t>
      </w:r>
      <w:r w:rsidRPr="00B7039D">
        <w:rPr>
          <w:rFonts w:ascii="David" w:eastAsia="David" w:hAnsi="David" w:cs="David"/>
          <w:rtl/>
        </w:rPr>
        <w:t xml:space="preserve"> </w:t>
      </w:r>
      <w:r w:rsidRPr="00B7039D">
        <w:rPr>
          <w:rFonts w:ascii="David" w:eastAsia="David" w:hAnsi="David" w:cs="David"/>
          <w:rtl/>
          <w:lang w:bidi="he-IL"/>
        </w:rPr>
        <w:t>מטעמ</w:t>
      </w:r>
      <w:r w:rsidR="005500E0">
        <w:rPr>
          <w:rFonts w:ascii="David" w:eastAsia="David" w:hAnsi="David" w:cs="David" w:hint="cs"/>
          <w:rtl/>
          <w:lang w:bidi="he-IL"/>
        </w:rPr>
        <w:t>ם</w:t>
      </w:r>
      <w:r w:rsidRPr="00B7039D">
        <w:rPr>
          <w:rFonts w:ascii="David" w:eastAsia="David" w:hAnsi="David" w:cs="David"/>
          <w:rtl/>
        </w:rPr>
        <w:t xml:space="preserve"> </w:t>
      </w:r>
      <w:r w:rsidRPr="00B7039D">
        <w:rPr>
          <w:rFonts w:ascii="David" w:eastAsia="David" w:hAnsi="David" w:cs="David"/>
          <w:rtl/>
          <w:lang w:bidi="he-IL"/>
        </w:rPr>
        <w:t>בכל</w:t>
      </w:r>
      <w:r w:rsidRPr="00B7039D">
        <w:rPr>
          <w:rFonts w:ascii="David" w:eastAsia="David" w:hAnsi="David" w:cs="David"/>
          <w:rtl/>
        </w:rPr>
        <w:t xml:space="preserve"> </w:t>
      </w:r>
      <w:r w:rsidRPr="00B7039D">
        <w:rPr>
          <w:rFonts w:ascii="David" w:eastAsia="David" w:hAnsi="David" w:cs="David"/>
          <w:rtl/>
          <w:lang w:bidi="he-IL"/>
        </w:rPr>
        <w:t>שלבי</w:t>
      </w:r>
      <w:r w:rsidRPr="00B7039D">
        <w:rPr>
          <w:rFonts w:ascii="David" w:eastAsia="David" w:hAnsi="David" w:cs="David"/>
          <w:rtl/>
        </w:rPr>
        <w:t xml:space="preserve"> </w:t>
      </w:r>
      <w:r w:rsidRPr="00B7039D">
        <w:rPr>
          <w:rFonts w:ascii="David" w:eastAsia="David" w:hAnsi="David" w:cs="David"/>
          <w:rtl/>
          <w:lang w:bidi="he-IL"/>
        </w:rPr>
        <w:t>הפרויקט</w:t>
      </w:r>
      <w:r w:rsidRPr="00B7039D">
        <w:rPr>
          <w:rFonts w:ascii="David" w:eastAsia="David" w:hAnsi="David" w:cs="David"/>
          <w:rtl/>
        </w:rPr>
        <w:t xml:space="preserve"> </w:t>
      </w:r>
      <w:r w:rsidR="007A434D">
        <w:rPr>
          <w:rFonts w:ascii="David" w:eastAsia="David" w:hAnsi="David" w:cs="David" w:hint="cs"/>
          <w:rtl/>
          <w:lang w:bidi="he-IL"/>
        </w:rPr>
        <w:t xml:space="preserve">בגופים החוקרים ו/או המפתחים. </w:t>
      </w:r>
    </w:p>
    <w:p w14:paraId="18BE5303" w14:textId="23248DED" w:rsidR="00F42A49" w:rsidRDefault="001811B4" w:rsidP="001133DC">
      <w:pPr>
        <w:pStyle w:val="ListParagraph"/>
        <w:numPr>
          <w:ilvl w:val="2"/>
          <w:numId w:val="14"/>
        </w:numPr>
        <w:bidi/>
        <w:spacing w:after="120" w:line="360" w:lineRule="auto"/>
        <w:ind w:left="1499" w:hanging="709"/>
        <w:jc w:val="both"/>
        <w:rPr>
          <w:rFonts w:ascii="David" w:eastAsia="David" w:hAnsi="David" w:cs="David"/>
          <w:lang w:bidi="he-IL"/>
        </w:rPr>
      </w:pPr>
      <w:r w:rsidRPr="00B7039D">
        <w:rPr>
          <w:rFonts w:ascii="David" w:eastAsia="David" w:hAnsi="David" w:cs="David" w:hint="cs"/>
          <w:rtl/>
          <w:lang w:bidi="he-IL"/>
        </w:rPr>
        <w:t xml:space="preserve">בכל פרויקט יוכלו </w:t>
      </w:r>
      <w:proofErr w:type="spellStart"/>
      <w:r w:rsidRPr="00B7039D">
        <w:rPr>
          <w:rFonts w:ascii="David" w:eastAsia="David" w:hAnsi="David" w:cs="David" w:hint="cs"/>
          <w:rtl/>
          <w:lang w:bidi="he-IL"/>
        </w:rPr>
        <w:t>מפא"ת</w:t>
      </w:r>
      <w:proofErr w:type="spellEnd"/>
      <w:r w:rsidR="000E289F">
        <w:rPr>
          <w:rFonts w:ascii="David" w:eastAsia="David" w:hAnsi="David" w:cs="David" w:hint="cs"/>
          <w:rtl/>
          <w:lang w:bidi="he-IL"/>
        </w:rPr>
        <w:t xml:space="preserve">, </w:t>
      </w:r>
      <w:r w:rsidRPr="00B7039D">
        <w:rPr>
          <w:rFonts w:ascii="David" w:eastAsia="David" w:hAnsi="David" w:cs="David" w:hint="cs"/>
          <w:rtl/>
          <w:lang w:bidi="he-IL"/>
        </w:rPr>
        <w:t xml:space="preserve">הרשות לחדשנות </w:t>
      </w:r>
      <w:r w:rsidR="000E289F">
        <w:rPr>
          <w:rFonts w:ascii="David" w:eastAsia="David" w:hAnsi="David" w:cs="David" w:hint="cs"/>
          <w:rtl/>
          <w:lang w:bidi="he-IL"/>
        </w:rPr>
        <w:t xml:space="preserve">ומשרד המדע </w:t>
      </w:r>
      <w:r w:rsidRPr="00B7039D">
        <w:rPr>
          <w:rFonts w:ascii="David" w:eastAsia="David" w:hAnsi="David" w:cs="David" w:hint="cs"/>
          <w:rtl/>
          <w:lang w:bidi="he-IL"/>
        </w:rPr>
        <w:t xml:space="preserve">להשתתף בתהליך כ </w:t>
      </w:r>
      <w:r w:rsidRPr="00B7039D">
        <w:rPr>
          <w:rFonts w:ascii="David" w:eastAsia="David" w:hAnsi="David" w:cs="David"/>
          <w:lang w:bidi="he-IL"/>
        </w:rPr>
        <w:t xml:space="preserve">design partner </w:t>
      </w:r>
      <w:r w:rsidRPr="00B7039D">
        <w:rPr>
          <w:rFonts w:ascii="David" w:eastAsia="David" w:hAnsi="David" w:cs="David" w:hint="cs"/>
          <w:rtl/>
          <w:lang w:bidi="he-IL"/>
        </w:rPr>
        <w:t xml:space="preserve"> ולבצע הטמעה ויישום של הפיתוחים והמוצרים בסביבת העבודה שלהם, על מנת להביא לבשלות טובה יותר עבור כלל המשתמשים ולצרכים ספציפיים. החברה </w:t>
      </w:r>
      <w:r w:rsidR="000E289F">
        <w:rPr>
          <w:rFonts w:ascii="David" w:eastAsia="David" w:hAnsi="David" w:cs="David" w:hint="cs"/>
          <w:rtl/>
          <w:lang w:bidi="he-IL"/>
        </w:rPr>
        <w:t>תידרש</w:t>
      </w:r>
      <w:r w:rsidRPr="00B7039D">
        <w:rPr>
          <w:rFonts w:ascii="David" w:eastAsia="David" w:hAnsi="David" w:cs="David" w:hint="cs"/>
          <w:rtl/>
          <w:lang w:bidi="he-IL"/>
        </w:rPr>
        <w:t xml:space="preserve"> להיערך לכך בהתאם.</w:t>
      </w:r>
    </w:p>
    <w:p w14:paraId="2158BD7C" w14:textId="349B44A7" w:rsidR="008F5232" w:rsidRPr="00B7039D" w:rsidRDefault="008F5232" w:rsidP="004A5085">
      <w:pPr>
        <w:pStyle w:val="ListParagraph"/>
        <w:bidi/>
        <w:spacing w:after="120" w:line="360" w:lineRule="auto"/>
        <w:ind w:left="1499"/>
        <w:jc w:val="both"/>
        <w:rPr>
          <w:rFonts w:ascii="David" w:eastAsia="David" w:hAnsi="David" w:cs="David"/>
          <w:rtl/>
          <w:lang w:bidi="he-IL"/>
        </w:rPr>
      </w:pPr>
    </w:p>
    <w:p w14:paraId="58834DB7" w14:textId="6423649E" w:rsidR="00F42A49" w:rsidRPr="00B7039D" w:rsidRDefault="00C82023" w:rsidP="001133DC">
      <w:pPr>
        <w:pStyle w:val="ListParagraph"/>
        <w:numPr>
          <w:ilvl w:val="1"/>
          <w:numId w:val="14"/>
        </w:numPr>
        <w:bidi/>
        <w:spacing w:after="120" w:line="360" w:lineRule="auto"/>
        <w:jc w:val="both"/>
        <w:rPr>
          <w:rFonts w:ascii="David" w:eastAsia="David" w:hAnsi="David" w:cs="David"/>
          <w:rtl/>
          <w:lang w:bidi="he-IL"/>
        </w:rPr>
      </w:pPr>
      <w:r>
        <w:rPr>
          <w:rFonts w:ascii="David" w:eastAsia="David" w:hAnsi="David" w:cs="David" w:hint="cs"/>
          <w:rtl/>
          <w:lang w:bidi="he-IL"/>
        </w:rPr>
        <w:t>מנהלי</w:t>
      </w:r>
      <w:r w:rsidRPr="00B7039D">
        <w:rPr>
          <w:rFonts w:ascii="David" w:eastAsia="David" w:hAnsi="David" w:cs="David"/>
          <w:rtl/>
        </w:rPr>
        <w:t xml:space="preserve"> </w:t>
      </w:r>
      <w:r w:rsidR="001811B4" w:rsidRPr="00B7039D">
        <w:rPr>
          <w:rFonts w:ascii="David" w:eastAsia="David" w:hAnsi="David" w:cs="David"/>
          <w:rtl/>
          <w:lang w:bidi="he-IL"/>
        </w:rPr>
        <w:t>המיזם</w:t>
      </w:r>
      <w:r w:rsidR="001811B4" w:rsidRPr="00B7039D">
        <w:rPr>
          <w:rFonts w:ascii="David" w:eastAsia="David" w:hAnsi="David" w:cs="David"/>
          <w:rtl/>
        </w:rPr>
        <w:t xml:space="preserve"> </w:t>
      </w:r>
      <w:r w:rsidRPr="00B7039D">
        <w:rPr>
          <w:rFonts w:ascii="David" w:eastAsia="David" w:hAnsi="David" w:cs="David"/>
          <w:rtl/>
          <w:lang w:bidi="he-IL"/>
        </w:rPr>
        <w:t>פונ</w:t>
      </w:r>
      <w:r>
        <w:rPr>
          <w:rFonts w:ascii="David" w:eastAsia="David" w:hAnsi="David" w:cs="David" w:hint="cs"/>
          <w:rtl/>
          <w:lang w:bidi="he-IL"/>
        </w:rPr>
        <w:t>ים</w:t>
      </w:r>
      <w:r w:rsidRPr="00B7039D">
        <w:rPr>
          <w:rFonts w:ascii="David" w:eastAsia="David" w:hAnsi="David" w:cs="David"/>
          <w:rtl/>
        </w:rPr>
        <w:t xml:space="preserve"> </w:t>
      </w:r>
      <w:r w:rsidR="001811B4" w:rsidRPr="00B7039D">
        <w:rPr>
          <w:rFonts w:ascii="David" w:eastAsia="David" w:hAnsi="David" w:cs="David"/>
          <w:rtl/>
          <w:lang w:bidi="he-IL"/>
        </w:rPr>
        <w:t>בזאת</w:t>
      </w:r>
      <w:r w:rsidR="001811B4" w:rsidRPr="00B7039D">
        <w:rPr>
          <w:rFonts w:ascii="David" w:eastAsia="David" w:hAnsi="David" w:cs="David"/>
          <w:rtl/>
        </w:rPr>
        <w:t xml:space="preserve"> </w:t>
      </w:r>
      <w:r w:rsidR="007A434D">
        <w:rPr>
          <w:rFonts w:ascii="David" w:eastAsia="David" w:hAnsi="David" w:cs="David" w:hint="cs"/>
          <w:rtl/>
          <w:lang w:bidi="he-IL"/>
        </w:rPr>
        <w:t>למוסדות, גופים ו</w:t>
      </w:r>
      <w:r w:rsidR="001811B4" w:rsidRPr="00B7039D">
        <w:rPr>
          <w:rFonts w:ascii="David" w:eastAsia="David" w:hAnsi="David" w:cs="David"/>
          <w:rtl/>
          <w:lang w:bidi="he-IL"/>
        </w:rPr>
        <w:t>חברות</w:t>
      </w:r>
      <w:r w:rsidR="001811B4" w:rsidRPr="00B7039D">
        <w:rPr>
          <w:rFonts w:ascii="David" w:eastAsia="David" w:hAnsi="David" w:cs="David"/>
          <w:rtl/>
        </w:rPr>
        <w:t xml:space="preserve"> </w:t>
      </w:r>
      <w:r w:rsidR="007A434D">
        <w:rPr>
          <w:rFonts w:ascii="David" w:eastAsia="David" w:hAnsi="David" w:cs="David" w:hint="cs"/>
          <w:rtl/>
          <w:lang w:bidi="he-IL"/>
        </w:rPr>
        <w:t xml:space="preserve">רלוונטיים העוסקים </w:t>
      </w:r>
      <w:r w:rsidR="001811B4" w:rsidRPr="00B7039D">
        <w:rPr>
          <w:rFonts w:ascii="David" w:eastAsia="David" w:hAnsi="David" w:cs="David"/>
          <w:rtl/>
          <w:lang w:bidi="he-IL"/>
        </w:rPr>
        <w:t>בתחום</w:t>
      </w:r>
      <w:r w:rsidR="001811B4" w:rsidRPr="00B7039D">
        <w:rPr>
          <w:rFonts w:ascii="David" w:eastAsia="David" w:hAnsi="David" w:cs="David"/>
          <w:rtl/>
        </w:rPr>
        <w:t xml:space="preserve"> </w:t>
      </w:r>
      <w:r w:rsidR="001811B4" w:rsidRPr="00B7039D">
        <w:rPr>
          <w:rFonts w:ascii="David" w:eastAsia="David" w:hAnsi="David" w:cs="David"/>
          <w:rtl/>
          <w:lang w:bidi="he-IL"/>
        </w:rPr>
        <w:t>טכנולוגי</w:t>
      </w:r>
      <w:r w:rsidR="001811B4" w:rsidRPr="00B7039D">
        <w:rPr>
          <w:rFonts w:ascii="David" w:eastAsia="David" w:hAnsi="David" w:cs="David"/>
          <w:rtl/>
        </w:rPr>
        <w:t xml:space="preserve"> </w:t>
      </w:r>
      <w:r w:rsidR="001811B4" w:rsidRPr="00B7039D">
        <w:rPr>
          <w:rFonts w:ascii="David" w:eastAsia="David" w:hAnsi="David" w:cs="David"/>
          <w:rtl/>
          <w:lang w:bidi="he-IL"/>
        </w:rPr>
        <w:t>זה</w:t>
      </w:r>
      <w:r w:rsidR="001811B4" w:rsidRPr="00B7039D">
        <w:rPr>
          <w:rFonts w:ascii="David" w:eastAsia="David" w:hAnsi="David" w:cs="David"/>
          <w:rtl/>
        </w:rPr>
        <w:t xml:space="preserve"> </w:t>
      </w:r>
      <w:r w:rsidR="001811B4" w:rsidRPr="00B7039D">
        <w:rPr>
          <w:rFonts w:ascii="David" w:eastAsia="David" w:hAnsi="David" w:cs="David"/>
          <w:rtl/>
          <w:lang w:bidi="he-IL"/>
        </w:rPr>
        <w:t>בבקשה</w:t>
      </w:r>
      <w:r w:rsidR="001811B4" w:rsidRPr="00B7039D">
        <w:rPr>
          <w:rFonts w:ascii="David" w:eastAsia="David" w:hAnsi="David" w:cs="David"/>
          <w:rtl/>
        </w:rPr>
        <w:t xml:space="preserve"> </w:t>
      </w:r>
      <w:r w:rsidR="001811B4" w:rsidRPr="00B7039D">
        <w:rPr>
          <w:rFonts w:ascii="David" w:eastAsia="David" w:hAnsi="David" w:cs="David"/>
          <w:rtl/>
          <w:lang w:bidi="he-IL"/>
        </w:rPr>
        <w:t>לקבלת</w:t>
      </w:r>
      <w:r w:rsidR="001811B4" w:rsidRPr="00B7039D">
        <w:rPr>
          <w:rFonts w:ascii="David" w:eastAsia="David" w:hAnsi="David" w:cs="David"/>
          <w:rtl/>
        </w:rPr>
        <w:t xml:space="preserve"> </w:t>
      </w:r>
      <w:r w:rsidR="001811B4" w:rsidRPr="00B7039D">
        <w:rPr>
          <w:rFonts w:ascii="David" w:eastAsia="David" w:hAnsi="David" w:cs="David"/>
          <w:rtl/>
          <w:lang w:bidi="he-IL"/>
        </w:rPr>
        <w:t>מידע</w:t>
      </w:r>
      <w:r w:rsidR="001811B4" w:rsidRPr="00B7039D">
        <w:rPr>
          <w:rFonts w:ascii="David" w:eastAsia="David" w:hAnsi="David" w:cs="David"/>
          <w:rtl/>
        </w:rPr>
        <w:t xml:space="preserve"> (</w:t>
      </w:r>
      <w:r w:rsidR="001811B4" w:rsidRPr="00B7039D">
        <w:rPr>
          <w:rFonts w:ascii="David" w:eastAsia="David" w:hAnsi="David" w:cs="David"/>
          <w:lang w:bidi="he-IL"/>
        </w:rPr>
        <w:t>RFI</w:t>
      </w:r>
      <w:r w:rsidR="001811B4" w:rsidRPr="00B7039D">
        <w:rPr>
          <w:rFonts w:ascii="David" w:eastAsia="David" w:hAnsi="David" w:cs="David"/>
          <w:rtl/>
        </w:rPr>
        <w:t xml:space="preserve">)  </w:t>
      </w:r>
      <w:r w:rsidR="001811B4" w:rsidRPr="00B7039D">
        <w:rPr>
          <w:rFonts w:ascii="David" w:eastAsia="David" w:hAnsi="David" w:cs="David"/>
          <w:rtl/>
          <w:lang w:bidi="he-IL"/>
        </w:rPr>
        <w:t>הנדרש</w:t>
      </w:r>
      <w:r w:rsidR="001811B4" w:rsidRPr="00B7039D">
        <w:rPr>
          <w:rFonts w:ascii="David" w:eastAsia="David" w:hAnsi="David" w:cs="David"/>
          <w:rtl/>
        </w:rPr>
        <w:t xml:space="preserve"> </w:t>
      </w:r>
      <w:r w:rsidR="001811B4" w:rsidRPr="00B7039D">
        <w:rPr>
          <w:rFonts w:ascii="David" w:eastAsia="David" w:hAnsi="David" w:cs="David"/>
          <w:rtl/>
          <w:lang w:bidi="he-IL"/>
        </w:rPr>
        <w:t>למימוש</w:t>
      </w:r>
      <w:r w:rsidR="001811B4" w:rsidRPr="00B7039D">
        <w:rPr>
          <w:rFonts w:ascii="David" w:eastAsia="David" w:hAnsi="David" w:cs="David"/>
          <w:rtl/>
        </w:rPr>
        <w:t xml:space="preserve"> </w:t>
      </w:r>
      <w:r w:rsidR="001811B4" w:rsidRPr="00B7039D">
        <w:rPr>
          <w:rFonts w:ascii="David" w:eastAsia="David" w:hAnsi="David" w:cs="David"/>
          <w:rtl/>
          <w:lang w:bidi="he-IL"/>
        </w:rPr>
        <w:t>הפרויקט</w:t>
      </w:r>
      <w:r>
        <w:rPr>
          <w:rFonts w:ascii="David" w:eastAsia="David" w:hAnsi="David" w:cs="David" w:hint="cs"/>
          <w:rtl/>
          <w:lang w:bidi="he-IL"/>
        </w:rPr>
        <w:t xml:space="preserve"> (להלן "המשיבים")</w:t>
      </w:r>
      <w:r w:rsidR="001811B4" w:rsidRPr="00B7039D">
        <w:rPr>
          <w:rFonts w:ascii="David" w:eastAsia="David" w:hAnsi="David" w:cs="David"/>
          <w:rtl/>
        </w:rPr>
        <w:t>.</w:t>
      </w:r>
    </w:p>
    <w:p w14:paraId="59FDC27B" w14:textId="77777777" w:rsidR="00983550" w:rsidRDefault="001811B4" w:rsidP="00983550">
      <w:pPr>
        <w:pStyle w:val="ListParagraph"/>
        <w:numPr>
          <w:ilvl w:val="1"/>
          <w:numId w:val="14"/>
        </w:numPr>
        <w:bidi/>
        <w:spacing w:after="120" w:line="360" w:lineRule="auto"/>
        <w:jc w:val="both"/>
        <w:rPr>
          <w:rFonts w:ascii="David" w:eastAsia="David" w:hAnsi="David" w:cs="David"/>
          <w:lang w:bidi="he-IL"/>
        </w:rPr>
      </w:pPr>
      <w:r w:rsidRPr="00B7039D">
        <w:rPr>
          <w:rFonts w:ascii="David" w:eastAsia="David" w:hAnsi="David" w:cs="David"/>
          <w:rtl/>
          <w:lang w:bidi="he-IL"/>
        </w:rPr>
        <w:lastRenderedPageBreak/>
        <w:t>בנוסף</w:t>
      </w:r>
      <w:r w:rsidRPr="00B7039D">
        <w:rPr>
          <w:rFonts w:ascii="David" w:eastAsia="David" w:hAnsi="David" w:cs="David"/>
          <w:rtl/>
        </w:rPr>
        <w:t xml:space="preserve"> </w:t>
      </w:r>
      <w:r w:rsidRPr="00B7039D">
        <w:rPr>
          <w:rFonts w:ascii="David" w:eastAsia="David" w:hAnsi="David" w:cs="David"/>
          <w:rtl/>
          <w:lang w:bidi="he-IL"/>
        </w:rPr>
        <w:t>מבקש</w:t>
      </w:r>
      <w:r w:rsidR="007A434D">
        <w:rPr>
          <w:rFonts w:ascii="David" w:eastAsia="David" w:hAnsi="David" w:cs="David" w:hint="cs"/>
          <w:rtl/>
          <w:lang w:bidi="he-IL"/>
        </w:rPr>
        <w:t>ים</w:t>
      </w:r>
      <w:r w:rsidRPr="00B7039D">
        <w:rPr>
          <w:rFonts w:ascii="David" w:eastAsia="David" w:hAnsi="David" w:cs="David"/>
          <w:rtl/>
        </w:rPr>
        <w:t xml:space="preserve"> </w:t>
      </w:r>
      <w:r w:rsidR="00C82023">
        <w:rPr>
          <w:rFonts w:ascii="David" w:eastAsia="David" w:hAnsi="David" w:cs="David" w:hint="cs"/>
          <w:rtl/>
          <w:lang w:bidi="he-IL"/>
        </w:rPr>
        <w:t xml:space="preserve">מנהלי המיזם </w:t>
      </w:r>
      <w:r w:rsidRPr="00B7039D">
        <w:rPr>
          <w:rFonts w:ascii="David" w:eastAsia="David" w:hAnsi="David" w:cs="David"/>
          <w:rtl/>
          <w:lang w:bidi="he-IL"/>
        </w:rPr>
        <w:t>לקבל</w:t>
      </w:r>
      <w:r w:rsidRPr="00B7039D">
        <w:rPr>
          <w:rFonts w:ascii="David" w:eastAsia="David" w:hAnsi="David" w:cs="David"/>
          <w:rtl/>
        </w:rPr>
        <w:t xml:space="preserve"> </w:t>
      </w:r>
      <w:r w:rsidRPr="00B7039D">
        <w:rPr>
          <w:rFonts w:ascii="David" w:eastAsia="David" w:hAnsi="David" w:cs="David"/>
          <w:rtl/>
          <w:lang w:bidi="he-IL"/>
        </w:rPr>
        <w:t>מידע</w:t>
      </w:r>
      <w:r w:rsidRPr="00B7039D">
        <w:rPr>
          <w:rFonts w:ascii="David" w:eastAsia="David" w:hAnsi="David" w:cs="David"/>
          <w:rtl/>
        </w:rPr>
        <w:t xml:space="preserve"> </w:t>
      </w:r>
      <w:r w:rsidRPr="00B7039D">
        <w:rPr>
          <w:rFonts w:ascii="David" w:eastAsia="David" w:hAnsi="David" w:cs="David"/>
          <w:rtl/>
          <w:lang w:bidi="he-IL"/>
        </w:rPr>
        <w:t>לגבי</w:t>
      </w:r>
      <w:r w:rsidRPr="00B7039D">
        <w:rPr>
          <w:rFonts w:ascii="David" w:eastAsia="David" w:hAnsi="David" w:cs="David"/>
          <w:rtl/>
        </w:rPr>
        <w:t xml:space="preserve"> </w:t>
      </w:r>
      <w:r w:rsidRPr="00B7039D">
        <w:rPr>
          <w:rFonts w:ascii="David" w:eastAsia="David" w:hAnsi="David" w:cs="David"/>
          <w:rtl/>
          <w:lang w:bidi="he-IL"/>
        </w:rPr>
        <w:t>נ</w:t>
      </w:r>
      <w:r w:rsidRPr="00B7039D">
        <w:rPr>
          <w:rFonts w:ascii="David" w:eastAsia="David" w:hAnsi="David" w:cs="David" w:hint="cs"/>
          <w:rtl/>
          <w:lang w:bidi="he-IL"/>
        </w:rPr>
        <w:t>י</w:t>
      </w:r>
      <w:r w:rsidRPr="00B7039D">
        <w:rPr>
          <w:rFonts w:ascii="David" w:eastAsia="David" w:hAnsi="David" w:cs="David"/>
          <w:rtl/>
          <w:lang w:bidi="he-IL"/>
        </w:rPr>
        <w:t>סיון</w:t>
      </w:r>
      <w:r w:rsidRPr="00B7039D">
        <w:rPr>
          <w:rFonts w:ascii="David" w:eastAsia="David" w:hAnsi="David" w:cs="David"/>
          <w:rtl/>
        </w:rPr>
        <w:t xml:space="preserve"> </w:t>
      </w:r>
      <w:r w:rsidRPr="00B7039D">
        <w:rPr>
          <w:rFonts w:ascii="David" w:eastAsia="David" w:hAnsi="David" w:cs="David"/>
          <w:rtl/>
          <w:lang w:bidi="he-IL"/>
        </w:rPr>
        <w:t>ויכולות</w:t>
      </w:r>
      <w:r w:rsidRPr="00B7039D">
        <w:rPr>
          <w:rFonts w:ascii="David" w:eastAsia="David" w:hAnsi="David" w:cs="David"/>
          <w:rtl/>
        </w:rPr>
        <w:t xml:space="preserve"> </w:t>
      </w:r>
      <w:r w:rsidR="00C82023">
        <w:rPr>
          <w:rFonts w:ascii="David" w:eastAsia="David" w:hAnsi="David" w:cs="David" w:hint="cs"/>
          <w:rtl/>
          <w:lang w:bidi="he-IL"/>
        </w:rPr>
        <w:t>המשיבים</w:t>
      </w:r>
      <w:r w:rsidR="00C82023" w:rsidRPr="00B7039D">
        <w:rPr>
          <w:rFonts w:ascii="David" w:eastAsia="David" w:hAnsi="David" w:cs="David"/>
          <w:rtl/>
        </w:rPr>
        <w:t xml:space="preserve"> </w:t>
      </w:r>
      <w:r w:rsidRPr="00B7039D">
        <w:rPr>
          <w:rFonts w:ascii="David" w:eastAsia="David" w:hAnsi="David" w:cs="David"/>
          <w:rtl/>
          <w:lang w:bidi="he-IL"/>
        </w:rPr>
        <w:t>לפיתוח</w:t>
      </w:r>
      <w:r w:rsidRPr="00B7039D">
        <w:rPr>
          <w:rFonts w:ascii="David" w:eastAsia="David" w:hAnsi="David" w:cs="David"/>
          <w:rtl/>
        </w:rPr>
        <w:t xml:space="preserve"> </w:t>
      </w:r>
      <w:r w:rsidRPr="00B7039D">
        <w:rPr>
          <w:rFonts w:ascii="David" w:eastAsia="David" w:hAnsi="David" w:cs="David"/>
          <w:rtl/>
          <w:lang w:bidi="he-IL"/>
        </w:rPr>
        <w:t>תשתיות</w:t>
      </w:r>
      <w:r w:rsidRPr="00B7039D">
        <w:rPr>
          <w:rFonts w:ascii="David" w:eastAsia="David" w:hAnsi="David" w:cs="David"/>
          <w:rtl/>
        </w:rPr>
        <w:t xml:space="preserve"> </w:t>
      </w:r>
      <w:r w:rsidRPr="00B7039D">
        <w:rPr>
          <w:rFonts w:ascii="David" w:eastAsia="David" w:hAnsi="David" w:cs="David"/>
          <w:rtl/>
          <w:lang w:bidi="he-IL"/>
        </w:rPr>
        <w:t>וכלי</w:t>
      </w:r>
      <w:r w:rsidR="00A41679">
        <w:rPr>
          <w:rFonts w:ascii="David" w:eastAsia="David" w:hAnsi="David" w:cs="David" w:hint="cs"/>
          <w:rtl/>
          <w:lang w:bidi="he-IL"/>
        </w:rPr>
        <w:t xml:space="preserve"> </w:t>
      </w:r>
      <w:r w:rsidRPr="00B7039D">
        <w:rPr>
          <w:rFonts w:ascii="David" w:eastAsia="David" w:hAnsi="David" w:cs="David"/>
          <w:lang w:bidi="he-IL"/>
        </w:rPr>
        <w:t>AI</w:t>
      </w:r>
      <w:r w:rsidRPr="00B7039D">
        <w:rPr>
          <w:rFonts w:ascii="David" w:eastAsia="David" w:hAnsi="David" w:cs="David"/>
          <w:rtl/>
        </w:rPr>
        <w:t xml:space="preserve">  </w:t>
      </w:r>
      <w:r w:rsidRPr="00B7039D">
        <w:rPr>
          <w:rFonts w:ascii="David" w:eastAsia="David" w:hAnsi="David" w:cs="David"/>
          <w:rtl/>
          <w:lang w:bidi="he-IL"/>
        </w:rPr>
        <w:t>בדגש</w:t>
      </w:r>
      <w:r w:rsidRPr="00B7039D">
        <w:rPr>
          <w:rFonts w:ascii="David" w:eastAsia="David" w:hAnsi="David" w:cs="David"/>
          <w:rtl/>
        </w:rPr>
        <w:t xml:space="preserve"> </w:t>
      </w:r>
      <w:r w:rsidRPr="00B7039D">
        <w:rPr>
          <w:rFonts w:ascii="David" w:eastAsia="David" w:hAnsi="David" w:cs="David"/>
          <w:rtl/>
          <w:lang w:bidi="he-IL"/>
        </w:rPr>
        <w:t>על</w:t>
      </w:r>
      <w:r w:rsidRPr="00B7039D">
        <w:rPr>
          <w:rFonts w:ascii="David" w:eastAsia="David" w:hAnsi="David" w:cs="David"/>
          <w:rtl/>
        </w:rPr>
        <w:t xml:space="preserve"> </w:t>
      </w:r>
      <w:r w:rsidRPr="00B7039D">
        <w:rPr>
          <w:rFonts w:ascii="David" w:eastAsia="David" w:hAnsi="David" w:cs="David"/>
          <w:rtl/>
          <w:lang w:bidi="he-IL"/>
        </w:rPr>
        <w:t>תחום</w:t>
      </w:r>
      <w:r w:rsidRPr="00B7039D">
        <w:rPr>
          <w:rFonts w:ascii="David" w:eastAsia="David" w:hAnsi="David" w:cs="David"/>
          <w:rtl/>
        </w:rPr>
        <w:t xml:space="preserve"> </w:t>
      </w:r>
      <w:r w:rsidRPr="00B7039D">
        <w:rPr>
          <w:rFonts w:ascii="David" w:eastAsia="David" w:hAnsi="David" w:cs="David"/>
          <w:rtl/>
          <w:lang w:bidi="he-IL"/>
        </w:rPr>
        <w:t>ה</w:t>
      </w:r>
      <w:r w:rsidRPr="00B7039D">
        <w:rPr>
          <w:rFonts w:ascii="David" w:eastAsia="David" w:hAnsi="David" w:cs="David"/>
          <w:rtl/>
        </w:rPr>
        <w:t xml:space="preserve"> </w:t>
      </w:r>
      <w:r w:rsidRPr="00B7039D">
        <w:rPr>
          <w:rFonts w:ascii="David" w:eastAsia="David" w:hAnsi="David" w:cs="David"/>
          <w:lang w:bidi="he-IL"/>
        </w:rPr>
        <w:t>NLP</w:t>
      </w:r>
      <w:r w:rsidRPr="00B7039D">
        <w:rPr>
          <w:rFonts w:ascii="David" w:eastAsia="David" w:hAnsi="David" w:cs="David"/>
          <w:rtl/>
        </w:rPr>
        <w:t>  </w:t>
      </w:r>
      <w:r w:rsidRPr="00B7039D">
        <w:rPr>
          <w:rFonts w:ascii="David" w:eastAsia="David" w:hAnsi="David" w:cs="David"/>
          <w:rtl/>
          <w:lang w:bidi="he-IL"/>
        </w:rPr>
        <w:t>ויכולות</w:t>
      </w:r>
      <w:r w:rsidRPr="00B7039D">
        <w:rPr>
          <w:rFonts w:ascii="David" w:eastAsia="David" w:hAnsi="David" w:cs="David"/>
          <w:rtl/>
        </w:rPr>
        <w:t xml:space="preserve"> </w:t>
      </w:r>
      <w:r w:rsidRPr="00B7039D">
        <w:rPr>
          <w:rFonts w:ascii="David" w:eastAsia="David" w:hAnsi="David" w:cs="David"/>
          <w:rtl/>
          <w:lang w:bidi="he-IL"/>
        </w:rPr>
        <w:t>מימוש</w:t>
      </w:r>
      <w:r w:rsidRPr="00B7039D">
        <w:rPr>
          <w:rFonts w:ascii="David" w:eastAsia="David" w:hAnsi="David" w:cs="David"/>
          <w:rtl/>
        </w:rPr>
        <w:t xml:space="preserve"> </w:t>
      </w:r>
      <w:r w:rsidRPr="00B7039D">
        <w:rPr>
          <w:rFonts w:ascii="David" w:eastAsia="David" w:hAnsi="David" w:cs="David"/>
          <w:rtl/>
          <w:lang w:bidi="he-IL"/>
        </w:rPr>
        <w:t>בקוד</w:t>
      </w:r>
      <w:r w:rsidRPr="00B7039D">
        <w:rPr>
          <w:rFonts w:ascii="David" w:eastAsia="David" w:hAnsi="David" w:cs="David"/>
          <w:rtl/>
        </w:rPr>
        <w:t xml:space="preserve"> </w:t>
      </w:r>
      <w:r w:rsidRPr="00B7039D">
        <w:rPr>
          <w:rFonts w:ascii="David" w:eastAsia="David" w:hAnsi="David" w:cs="David"/>
          <w:rtl/>
          <w:lang w:bidi="he-IL"/>
        </w:rPr>
        <w:t>פתוח</w:t>
      </w:r>
      <w:r w:rsidRPr="00B7039D">
        <w:rPr>
          <w:rFonts w:ascii="David" w:eastAsia="David" w:hAnsi="David" w:cs="David"/>
          <w:rtl/>
        </w:rPr>
        <w:t>.</w:t>
      </w:r>
      <w:bookmarkStart w:id="0" w:name="_heading_h.1fob9te"/>
      <w:bookmarkEnd w:id="0"/>
    </w:p>
    <w:p w14:paraId="042AA90C" w14:textId="29D32C70" w:rsidR="00983550" w:rsidRPr="000E289F" w:rsidRDefault="00983550" w:rsidP="000E289F">
      <w:pPr>
        <w:pStyle w:val="ListParagraph"/>
        <w:numPr>
          <w:ilvl w:val="1"/>
          <w:numId w:val="14"/>
        </w:numPr>
        <w:bidi/>
        <w:spacing w:after="120" w:line="360" w:lineRule="auto"/>
        <w:jc w:val="both"/>
        <w:rPr>
          <w:rFonts w:ascii="David" w:eastAsia="David" w:hAnsi="David" w:cs="David"/>
          <w:lang w:bidi="he-IL"/>
        </w:rPr>
      </w:pPr>
      <w:r w:rsidRPr="00983550">
        <w:rPr>
          <w:rFonts w:ascii="David" w:eastAsia="David" w:hAnsi="David" w:cs="David"/>
          <w:rtl/>
          <w:lang w:bidi="he-IL"/>
        </w:rPr>
        <w:t>מודגש ומובהר, כי השותפים טרם החליטו אם וכיצד לפעול בנושא, ופנייה זו אינה בבחינת הזמנה להגיש הצעות ואינה חלק מהליכי מכרז או מסלול הטבה או הליך אחר לקבלת הצעות, אלא פנייה לקבלת מידע ועמדה בלבד ובעקבותיה ישקלו השותפים את המשך פעולתם. מבלי לגרוע מהאמור במסמך זה, השותפים שומרים לעצמם את הזכות לפנות בשאלות הבהרה או בפנייה לקבלת מידע או נתון נוסף מכל גורם שהוא, לרבות מהנמענים, כולם או חלקם, אולם אין בפניה כאמור כדי לייצר מחויבות כלשהי כלפי מי שהשותפים או מי מטעמם יפנו אליו. יובהר ויודגש, כי בקשה זו אינה מהווה הצעה או הזמנה להגשת בקשה או ליצירת התקשרות עפ"י תקנות חובת המכרזים, התשנ"ג-1993, או על-פי כל דין או נוהל אחר</w:t>
      </w:r>
      <w:r w:rsidRPr="00983550">
        <w:rPr>
          <w:rFonts w:ascii="David" w:eastAsia="David" w:hAnsi="David" w:cs="David"/>
        </w:rPr>
        <w:t>.</w:t>
      </w:r>
    </w:p>
    <w:p w14:paraId="40494517" w14:textId="3B576B50" w:rsidR="00F42A49" w:rsidRPr="00B7039D" w:rsidRDefault="00A41679" w:rsidP="008323C5">
      <w:pPr>
        <w:pStyle w:val="ListParagraph"/>
        <w:bidi/>
        <w:spacing w:after="120" w:line="360" w:lineRule="auto"/>
        <w:ind w:left="792"/>
        <w:jc w:val="both"/>
        <w:rPr>
          <w:rFonts w:ascii="David" w:eastAsia="David" w:hAnsi="David" w:cs="David"/>
          <w:rtl/>
          <w:lang w:bidi="he-IL"/>
        </w:rPr>
      </w:pPr>
      <w:r>
        <w:rPr>
          <w:rFonts w:ascii="David" w:eastAsia="David" w:hAnsi="David" w:cs="David"/>
          <w:rtl/>
          <w:lang w:bidi="he-IL"/>
        </w:rPr>
        <w:br/>
      </w:r>
    </w:p>
    <w:p w14:paraId="55EC5480" w14:textId="77777777" w:rsidR="00F42A49" w:rsidRPr="00B7039D" w:rsidRDefault="001811B4" w:rsidP="00B7039D">
      <w:pPr>
        <w:pStyle w:val="ListParagraph"/>
        <w:numPr>
          <w:ilvl w:val="0"/>
          <w:numId w:val="14"/>
        </w:numPr>
        <w:bidi/>
        <w:spacing w:line="360" w:lineRule="auto"/>
        <w:jc w:val="both"/>
        <w:rPr>
          <w:rFonts w:ascii="David" w:eastAsia="David" w:hAnsi="David" w:cs="David"/>
          <w:b/>
          <w:bCs/>
          <w:u w:val="single"/>
          <w:rtl/>
          <w:lang w:bidi="he-IL"/>
        </w:rPr>
      </w:pPr>
      <w:r w:rsidRPr="00B7039D">
        <w:rPr>
          <w:rFonts w:ascii="David" w:eastAsia="David" w:hAnsi="David" w:cs="David"/>
          <w:b/>
          <w:bCs/>
          <w:u w:val="single"/>
          <w:rtl/>
          <w:lang w:bidi="he-IL"/>
        </w:rPr>
        <w:t>יעדים</w:t>
      </w:r>
      <w:r w:rsidRPr="00B7039D">
        <w:rPr>
          <w:rFonts w:ascii="David" w:eastAsia="David" w:hAnsi="David" w:cs="David"/>
          <w:b/>
          <w:bCs/>
          <w:u w:val="single"/>
          <w:rtl/>
        </w:rPr>
        <w:t xml:space="preserve"> </w:t>
      </w:r>
      <w:r w:rsidRPr="00B7039D">
        <w:rPr>
          <w:rFonts w:ascii="David" w:eastAsia="David" w:hAnsi="David" w:cs="David"/>
          <w:b/>
          <w:bCs/>
          <w:u w:val="single"/>
          <w:rtl/>
          <w:lang w:bidi="he-IL"/>
        </w:rPr>
        <w:t>עיקריים</w:t>
      </w:r>
      <w:r w:rsidRPr="00B7039D">
        <w:rPr>
          <w:rFonts w:ascii="David" w:eastAsia="David" w:hAnsi="David" w:cs="David"/>
          <w:b/>
          <w:bCs/>
          <w:u w:val="single"/>
          <w:rtl/>
        </w:rPr>
        <w:t xml:space="preserve"> </w:t>
      </w:r>
      <w:r w:rsidRPr="00B7039D">
        <w:rPr>
          <w:rFonts w:ascii="David" w:eastAsia="David" w:hAnsi="David" w:cs="David"/>
          <w:b/>
          <w:bCs/>
          <w:u w:val="single"/>
          <w:rtl/>
          <w:lang w:bidi="he-IL"/>
        </w:rPr>
        <w:t>של</w:t>
      </w:r>
      <w:r w:rsidRPr="00B7039D">
        <w:rPr>
          <w:rFonts w:ascii="David" w:eastAsia="David" w:hAnsi="David" w:cs="David"/>
          <w:b/>
          <w:bCs/>
          <w:u w:val="single"/>
          <w:rtl/>
        </w:rPr>
        <w:t xml:space="preserve"> </w:t>
      </w:r>
      <w:r w:rsidRPr="00B7039D">
        <w:rPr>
          <w:rFonts w:ascii="David" w:eastAsia="David" w:hAnsi="David" w:cs="David"/>
          <w:b/>
          <w:bCs/>
          <w:u w:val="single"/>
          <w:rtl/>
          <w:lang w:bidi="he-IL"/>
        </w:rPr>
        <w:t>תהליך</w:t>
      </w:r>
      <w:r w:rsidRPr="00B7039D">
        <w:rPr>
          <w:rFonts w:ascii="David" w:eastAsia="David" w:hAnsi="David" w:cs="David"/>
          <w:b/>
          <w:bCs/>
          <w:u w:val="single"/>
          <w:rtl/>
        </w:rPr>
        <w:t xml:space="preserve"> </w:t>
      </w:r>
      <w:r w:rsidRPr="00B7039D">
        <w:rPr>
          <w:rFonts w:ascii="David" w:eastAsia="David" w:hAnsi="David" w:cs="David"/>
          <w:b/>
          <w:bCs/>
          <w:u w:val="single"/>
          <w:rtl/>
          <w:lang w:bidi="he-IL"/>
        </w:rPr>
        <w:t>ה</w:t>
      </w:r>
      <w:r w:rsidRPr="00B7039D">
        <w:rPr>
          <w:rFonts w:ascii="David" w:eastAsia="David" w:hAnsi="David" w:cs="David"/>
          <w:b/>
          <w:bCs/>
          <w:u w:val="single"/>
          <w:rtl/>
        </w:rPr>
        <w:t>-</w:t>
      </w:r>
      <w:r w:rsidRPr="00B7039D">
        <w:rPr>
          <w:rFonts w:ascii="David" w:eastAsia="David" w:hAnsi="David" w:cs="David"/>
          <w:b/>
          <w:bCs/>
          <w:u w:val="single"/>
          <w:lang w:bidi="he-IL"/>
        </w:rPr>
        <w:t>RFI</w:t>
      </w:r>
      <w:r w:rsidRPr="00B7039D">
        <w:rPr>
          <w:rFonts w:ascii="David" w:eastAsia="David" w:hAnsi="David" w:cs="David"/>
          <w:b/>
          <w:bCs/>
          <w:u w:val="single"/>
          <w:rtl/>
        </w:rPr>
        <w:t xml:space="preserve"> </w:t>
      </w:r>
    </w:p>
    <w:p w14:paraId="6672A7D6" w14:textId="1A43CD76"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מיפוי</w:t>
      </w:r>
      <w:r w:rsidRPr="00B7039D">
        <w:rPr>
          <w:rFonts w:ascii="David" w:eastAsia="David" w:hAnsi="David" w:cs="David"/>
          <w:rtl/>
        </w:rPr>
        <w:t xml:space="preserve"> </w:t>
      </w:r>
      <w:r w:rsidR="00F61042">
        <w:rPr>
          <w:rFonts w:ascii="David" w:eastAsia="David" w:hAnsi="David" w:cs="David" w:hint="cs"/>
          <w:rtl/>
          <w:lang w:bidi="he-IL"/>
        </w:rPr>
        <w:t>המוסדות, הגופים ו</w:t>
      </w:r>
      <w:r w:rsidRPr="00B7039D">
        <w:rPr>
          <w:rFonts w:ascii="David" w:eastAsia="David" w:hAnsi="David" w:cs="David"/>
          <w:rtl/>
          <w:lang w:bidi="he-IL"/>
        </w:rPr>
        <w:t>החברות</w:t>
      </w:r>
      <w:r w:rsidRPr="00B7039D">
        <w:rPr>
          <w:rFonts w:ascii="David" w:eastAsia="David" w:hAnsi="David" w:cs="David"/>
          <w:rtl/>
        </w:rPr>
        <w:t xml:space="preserve"> </w:t>
      </w:r>
      <w:r w:rsidR="00F61042">
        <w:rPr>
          <w:rFonts w:ascii="David" w:eastAsia="David" w:hAnsi="David" w:cs="David" w:hint="cs"/>
          <w:rtl/>
          <w:lang w:bidi="he-IL"/>
        </w:rPr>
        <w:t xml:space="preserve">בעלי </w:t>
      </w:r>
      <w:r w:rsidRPr="00B7039D">
        <w:rPr>
          <w:rFonts w:ascii="David" w:eastAsia="David" w:hAnsi="David" w:cs="David"/>
          <w:rtl/>
          <w:lang w:bidi="he-IL"/>
        </w:rPr>
        <w:t>ידע</w:t>
      </w:r>
      <w:r w:rsidRPr="00B7039D">
        <w:rPr>
          <w:rFonts w:ascii="David" w:eastAsia="David" w:hAnsi="David" w:cs="David"/>
          <w:rtl/>
        </w:rPr>
        <w:t xml:space="preserve"> </w:t>
      </w:r>
      <w:r w:rsidRPr="00B7039D">
        <w:rPr>
          <w:rFonts w:ascii="David" w:eastAsia="David" w:hAnsi="David" w:cs="David"/>
          <w:rtl/>
          <w:lang w:bidi="he-IL"/>
        </w:rPr>
        <w:t>וניסיון</w:t>
      </w:r>
      <w:r w:rsidRPr="00B7039D">
        <w:rPr>
          <w:rFonts w:ascii="David" w:eastAsia="David" w:hAnsi="David" w:cs="David"/>
          <w:rtl/>
        </w:rPr>
        <w:t xml:space="preserve"> </w:t>
      </w:r>
      <w:r w:rsidRPr="00B7039D">
        <w:rPr>
          <w:rFonts w:ascii="David" w:eastAsia="David" w:hAnsi="David" w:cs="David"/>
          <w:rtl/>
          <w:lang w:bidi="he-IL"/>
        </w:rPr>
        <w:t>רלוונטי</w:t>
      </w:r>
      <w:r w:rsidRPr="00B7039D">
        <w:rPr>
          <w:rFonts w:ascii="David" w:eastAsia="David" w:hAnsi="David" w:cs="David"/>
          <w:rtl/>
        </w:rPr>
        <w:t xml:space="preserve"> </w:t>
      </w:r>
      <w:r w:rsidRPr="00B7039D">
        <w:rPr>
          <w:rFonts w:ascii="David" w:eastAsia="David" w:hAnsi="David" w:cs="David"/>
          <w:rtl/>
          <w:lang w:bidi="he-IL"/>
        </w:rPr>
        <w:t>בתחום</w:t>
      </w:r>
      <w:r w:rsidRPr="00B7039D">
        <w:rPr>
          <w:rFonts w:ascii="David" w:eastAsia="David" w:hAnsi="David" w:cs="David"/>
          <w:rtl/>
        </w:rPr>
        <w:t xml:space="preserve"> </w:t>
      </w:r>
      <w:r w:rsidR="00F61042">
        <w:rPr>
          <w:rFonts w:ascii="David" w:eastAsia="David" w:hAnsi="David" w:cs="David" w:hint="cs"/>
          <w:rtl/>
          <w:lang w:bidi="he-IL"/>
        </w:rPr>
        <w:t>למחקר ו</w:t>
      </w:r>
      <w:r w:rsidRPr="00B7039D">
        <w:rPr>
          <w:rFonts w:ascii="David" w:eastAsia="David" w:hAnsi="David" w:cs="David"/>
          <w:rtl/>
          <w:lang w:bidi="he-IL"/>
        </w:rPr>
        <w:t>פיתוח</w:t>
      </w:r>
      <w:r w:rsidRPr="00B7039D">
        <w:rPr>
          <w:rFonts w:ascii="David" w:eastAsia="David" w:hAnsi="David" w:cs="David"/>
          <w:rtl/>
        </w:rPr>
        <w:t xml:space="preserve"> </w:t>
      </w:r>
      <w:r w:rsidRPr="00B7039D">
        <w:rPr>
          <w:rFonts w:ascii="David" w:eastAsia="David" w:hAnsi="David" w:cs="David"/>
          <w:rtl/>
          <w:lang w:bidi="he-IL"/>
        </w:rPr>
        <w:t>תשתיות</w:t>
      </w:r>
      <w:r w:rsidRPr="00B7039D">
        <w:rPr>
          <w:rFonts w:ascii="David" w:eastAsia="David" w:hAnsi="David" w:cs="David"/>
          <w:rtl/>
        </w:rPr>
        <w:t xml:space="preserve"> </w:t>
      </w:r>
      <w:r w:rsidRPr="00B7039D">
        <w:rPr>
          <w:rFonts w:ascii="David" w:eastAsia="David" w:hAnsi="David" w:cs="David"/>
          <w:rtl/>
          <w:lang w:bidi="he-IL"/>
        </w:rPr>
        <w:t>וכלי</w:t>
      </w:r>
      <w:r w:rsidRPr="00B7039D">
        <w:rPr>
          <w:rFonts w:ascii="David" w:eastAsia="David" w:hAnsi="David" w:cs="David"/>
          <w:rtl/>
        </w:rPr>
        <w:t xml:space="preserve"> </w:t>
      </w:r>
      <w:r w:rsidRPr="00B7039D">
        <w:rPr>
          <w:rFonts w:ascii="David" w:eastAsia="David" w:hAnsi="David" w:cs="David"/>
          <w:lang w:bidi="he-IL"/>
        </w:rPr>
        <w:t>AI</w:t>
      </w:r>
      <w:r w:rsidRPr="00B7039D">
        <w:rPr>
          <w:rFonts w:ascii="David" w:eastAsia="David" w:hAnsi="David" w:cs="David"/>
          <w:rtl/>
        </w:rPr>
        <w:t xml:space="preserve">  </w:t>
      </w:r>
      <w:r w:rsidR="007D1DC1">
        <w:rPr>
          <w:rFonts w:ascii="David" w:eastAsia="David" w:hAnsi="David" w:cs="David" w:hint="cs"/>
          <w:rtl/>
          <w:lang w:bidi="he-IL"/>
        </w:rPr>
        <w:t>בדגש על</w:t>
      </w:r>
      <w:r w:rsidR="007D1DC1" w:rsidRPr="00B7039D">
        <w:rPr>
          <w:rFonts w:ascii="David" w:eastAsia="David" w:hAnsi="David" w:cs="David"/>
          <w:rtl/>
        </w:rPr>
        <w:t xml:space="preserve"> </w:t>
      </w:r>
      <w:r w:rsidRPr="00B7039D">
        <w:rPr>
          <w:rFonts w:ascii="David" w:eastAsia="David" w:hAnsi="David" w:cs="David"/>
          <w:lang w:bidi="he-IL"/>
        </w:rPr>
        <w:t>NLP</w:t>
      </w:r>
      <w:r w:rsidRPr="00B7039D">
        <w:rPr>
          <w:rFonts w:ascii="David" w:eastAsia="David" w:hAnsi="David" w:cs="David"/>
          <w:rtl/>
        </w:rPr>
        <w:t xml:space="preserve"> </w:t>
      </w:r>
      <w:r w:rsidRPr="00B7039D">
        <w:rPr>
          <w:rFonts w:ascii="David" w:eastAsia="David" w:hAnsi="David" w:cs="David"/>
          <w:rtl/>
          <w:lang w:bidi="he-IL"/>
        </w:rPr>
        <w:t>בעברית</w:t>
      </w:r>
      <w:r w:rsidRPr="00B7039D">
        <w:rPr>
          <w:rFonts w:ascii="David" w:eastAsia="David" w:hAnsi="David" w:cs="David"/>
          <w:rtl/>
        </w:rPr>
        <w:t xml:space="preserve"> </w:t>
      </w:r>
      <w:r w:rsidRPr="00B7039D">
        <w:rPr>
          <w:rFonts w:ascii="David" w:eastAsia="David" w:hAnsi="David" w:cs="David"/>
          <w:rtl/>
          <w:lang w:bidi="he-IL"/>
        </w:rPr>
        <w:t>ו</w:t>
      </w:r>
      <w:r w:rsidRPr="00B7039D">
        <w:rPr>
          <w:rFonts w:ascii="David" w:eastAsia="David" w:hAnsi="David" w:cs="David"/>
          <w:rtl/>
        </w:rPr>
        <w:t>/</w:t>
      </w:r>
      <w:r w:rsidRPr="00B7039D">
        <w:rPr>
          <w:rFonts w:ascii="David" w:eastAsia="David" w:hAnsi="David" w:cs="David"/>
          <w:rtl/>
          <w:lang w:bidi="he-IL"/>
        </w:rPr>
        <w:t>או</w:t>
      </w:r>
      <w:r w:rsidRPr="00B7039D">
        <w:rPr>
          <w:rFonts w:ascii="David" w:eastAsia="David" w:hAnsi="David" w:cs="David"/>
          <w:rtl/>
        </w:rPr>
        <w:t xml:space="preserve"> </w:t>
      </w:r>
      <w:r w:rsidRPr="00B7039D">
        <w:rPr>
          <w:rFonts w:ascii="David" w:eastAsia="David" w:hAnsi="David" w:cs="David"/>
          <w:rtl/>
          <w:lang w:bidi="he-IL"/>
        </w:rPr>
        <w:t>ערבית</w:t>
      </w:r>
      <w:r w:rsidRPr="00B7039D">
        <w:rPr>
          <w:rFonts w:ascii="David" w:eastAsia="David" w:hAnsi="David" w:cs="David"/>
          <w:rtl/>
        </w:rPr>
        <w:t xml:space="preserve">, </w:t>
      </w:r>
      <w:r w:rsidRPr="00B7039D">
        <w:rPr>
          <w:rFonts w:ascii="David" w:eastAsia="David" w:hAnsi="David" w:cs="David"/>
          <w:rtl/>
          <w:lang w:bidi="he-IL"/>
        </w:rPr>
        <w:t>ובטכנולוגית</w:t>
      </w:r>
      <w:r w:rsidRPr="00B7039D">
        <w:rPr>
          <w:rFonts w:ascii="David" w:eastAsia="David" w:hAnsi="David" w:cs="David"/>
          <w:rtl/>
        </w:rPr>
        <w:t xml:space="preserve"> </w:t>
      </w:r>
      <w:r w:rsidRPr="00B7039D">
        <w:rPr>
          <w:rFonts w:ascii="David" w:eastAsia="David" w:hAnsi="David" w:cs="David"/>
          <w:rtl/>
          <w:lang w:bidi="he-IL"/>
        </w:rPr>
        <w:t>קוד</w:t>
      </w:r>
      <w:r w:rsidRPr="00B7039D">
        <w:rPr>
          <w:rFonts w:ascii="David" w:eastAsia="David" w:hAnsi="David" w:cs="David"/>
          <w:rtl/>
        </w:rPr>
        <w:t xml:space="preserve"> </w:t>
      </w:r>
      <w:r w:rsidRPr="00B7039D">
        <w:rPr>
          <w:rFonts w:ascii="David" w:eastAsia="David" w:hAnsi="David" w:cs="David"/>
          <w:rtl/>
          <w:lang w:bidi="he-IL"/>
        </w:rPr>
        <w:t>פתוח</w:t>
      </w:r>
      <w:r w:rsidRPr="00B7039D">
        <w:rPr>
          <w:rFonts w:ascii="David" w:eastAsia="David" w:hAnsi="David" w:cs="David"/>
          <w:rtl/>
        </w:rPr>
        <w:t xml:space="preserve"> </w:t>
      </w:r>
      <w:r w:rsidR="00F61042">
        <w:rPr>
          <w:rFonts w:ascii="David" w:eastAsia="David" w:hAnsi="David" w:cs="David" w:hint="cs"/>
          <w:rtl/>
          <w:lang w:bidi="he-IL"/>
        </w:rPr>
        <w:t xml:space="preserve">ומעוניינים </w:t>
      </w:r>
      <w:r w:rsidRPr="00B7039D">
        <w:rPr>
          <w:rFonts w:ascii="David" w:eastAsia="David" w:hAnsi="David" w:cs="David"/>
          <w:rtl/>
          <w:lang w:bidi="he-IL"/>
        </w:rPr>
        <w:t>להשתתף</w:t>
      </w:r>
      <w:r w:rsidRPr="00B7039D">
        <w:rPr>
          <w:rFonts w:ascii="David" w:eastAsia="David" w:hAnsi="David" w:cs="David"/>
          <w:rtl/>
        </w:rPr>
        <w:t xml:space="preserve"> </w:t>
      </w:r>
      <w:r w:rsidRPr="00B7039D">
        <w:rPr>
          <w:rFonts w:ascii="David" w:eastAsia="David" w:hAnsi="David" w:cs="David"/>
          <w:rtl/>
          <w:lang w:bidi="he-IL"/>
        </w:rPr>
        <w:t>בתהליך</w:t>
      </w:r>
      <w:r w:rsidRPr="00B7039D">
        <w:rPr>
          <w:rFonts w:ascii="David" w:eastAsia="David" w:hAnsi="David" w:cs="David"/>
          <w:rtl/>
        </w:rPr>
        <w:t xml:space="preserve"> </w:t>
      </w:r>
      <w:r w:rsidRPr="00B7039D">
        <w:rPr>
          <w:rFonts w:ascii="David" w:eastAsia="David" w:hAnsi="David" w:cs="David"/>
          <w:rtl/>
          <w:lang w:bidi="he-IL"/>
        </w:rPr>
        <w:t>כפי</w:t>
      </w:r>
      <w:r w:rsidRPr="00B7039D">
        <w:rPr>
          <w:rFonts w:ascii="David" w:eastAsia="David" w:hAnsi="David" w:cs="David"/>
          <w:rtl/>
        </w:rPr>
        <w:t xml:space="preserve"> </w:t>
      </w:r>
      <w:r w:rsidRPr="00B7039D">
        <w:rPr>
          <w:rFonts w:ascii="David" w:eastAsia="David" w:hAnsi="David" w:cs="David"/>
          <w:rtl/>
          <w:lang w:bidi="he-IL"/>
        </w:rPr>
        <w:t>שמתואר</w:t>
      </w:r>
      <w:r w:rsidRPr="00B7039D">
        <w:rPr>
          <w:rFonts w:ascii="David" w:eastAsia="David" w:hAnsi="David" w:cs="David"/>
          <w:rtl/>
        </w:rPr>
        <w:t xml:space="preserve"> </w:t>
      </w:r>
      <w:r w:rsidRPr="00B7039D">
        <w:rPr>
          <w:rFonts w:ascii="David" w:eastAsia="David" w:hAnsi="David" w:cs="David"/>
          <w:rtl/>
          <w:lang w:bidi="he-IL"/>
        </w:rPr>
        <w:t>בהמשך</w:t>
      </w:r>
      <w:r w:rsidRPr="00B7039D">
        <w:rPr>
          <w:rFonts w:ascii="David" w:eastAsia="David" w:hAnsi="David" w:cs="David"/>
          <w:rtl/>
        </w:rPr>
        <w:t xml:space="preserve"> </w:t>
      </w:r>
      <w:r w:rsidRPr="00B7039D">
        <w:rPr>
          <w:rFonts w:ascii="David" w:eastAsia="David" w:hAnsi="David" w:cs="David"/>
          <w:rtl/>
          <w:lang w:bidi="he-IL"/>
        </w:rPr>
        <w:t>המסמך</w:t>
      </w:r>
      <w:r w:rsidRPr="00B7039D">
        <w:rPr>
          <w:rFonts w:ascii="David" w:eastAsia="David" w:hAnsi="David" w:cs="David"/>
          <w:rtl/>
        </w:rPr>
        <w:t>.</w:t>
      </w:r>
    </w:p>
    <w:p w14:paraId="579DA7D0" w14:textId="77777777"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הצגת</w:t>
      </w:r>
      <w:r w:rsidRPr="00B7039D">
        <w:rPr>
          <w:rFonts w:ascii="David" w:eastAsia="David" w:hAnsi="David" w:cs="David"/>
          <w:rtl/>
        </w:rPr>
        <w:t xml:space="preserve"> </w:t>
      </w:r>
      <w:r w:rsidRPr="00B7039D">
        <w:rPr>
          <w:rFonts w:ascii="David" w:eastAsia="David" w:hAnsi="David" w:cs="David"/>
          <w:rtl/>
          <w:lang w:bidi="he-IL"/>
        </w:rPr>
        <w:t>משמעויות</w:t>
      </w:r>
      <w:r w:rsidRPr="00B7039D">
        <w:rPr>
          <w:rFonts w:ascii="David" w:eastAsia="David" w:hAnsi="David" w:cs="David"/>
          <w:rtl/>
        </w:rPr>
        <w:t xml:space="preserve"> </w:t>
      </w:r>
      <w:r w:rsidRPr="00B7039D">
        <w:rPr>
          <w:rFonts w:ascii="David" w:eastAsia="David" w:hAnsi="David" w:cs="David"/>
          <w:rtl/>
          <w:lang w:bidi="he-IL"/>
        </w:rPr>
        <w:t>ראשונות</w:t>
      </w:r>
      <w:r w:rsidRPr="00B7039D">
        <w:rPr>
          <w:rFonts w:ascii="David" w:eastAsia="David" w:hAnsi="David" w:cs="David"/>
          <w:rtl/>
        </w:rPr>
        <w:t xml:space="preserve"> </w:t>
      </w:r>
      <w:r w:rsidRPr="00B7039D">
        <w:rPr>
          <w:rFonts w:ascii="David" w:eastAsia="David" w:hAnsi="David" w:cs="David"/>
          <w:rtl/>
          <w:lang w:bidi="he-IL"/>
        </w:rPr>
        <w:t>ניהוליות</w:t>
      </w:r>
      <w:r w:rsidRPr="00B7039D">
        <w:rPr>
          <w:rFonts w:ascii="David" w:eastAsia="David" w:hAnsi="David" w:cs="David"/>
          <w:rtl/>
        </w:rPr>
        <w:t xml:space="preserve"> </w:t>
      </w:r>
      <w:r w:rsidRPr="00B7039D">
        <w:rPr>
          <w:rFonts w:ascii="David" w:eastAsia="David" w:hAnsi="David" w:cs="David"/>
          <w:rtl/>
          <w:lang w:bidi="he-IL"/>
        </w:rPr>
        <w:t>וכלכליות</w:t>
      </w:r>
      <w:r w:rsidRPr="00B7039D">
        <w:rPr>
          <w:rFonts w:ascii="David" w:eastAsia="David" w:hAnsi="David" w:cs="David"/>
          <w:rtl/>
        </w:rPr>
        <w:t>.</w:t>
      </w:r>
    </w:p>
    <w:p w14:paraId="563BC60E" w14:textId="77777777" w:rsidR="00F42A49" w:rsidRPr="001133DC" w:rsidRDefault="001811B4" w:rsidP="001133DC">
      <w:pPr>
        <w:pStyle w:val="ListParagraph"/>
        <w:numPr>
          <w:ilvl w:val="1"/>
          <w:numId w:val="14"/>
        </w:numPr>
        <w:bidi/>
        <w:spacing w:after="120" w:line="360" w:lineRule="auto"/>
        <w:jc w:val="both"/>
        <w:rPr>
          <w:rFonts w:ascii="David" w:eastAsia="David" w:hAnsi="David" w:cs="David"/>
          <w:rtl/>
          <w:lang w:bidi="he-IL"/>
        </w:rPr>
      </w:pPr>
      <w:r w:rsidRPr="001133DC">
        <w:rPr>
          <w:rFonts w:ascii="David" w:eastAsia="David" w:hAnsi="David" w:cs="David"/>
          <w:rtl/>
          <w:lang w:bidi="he-IL"/>
        </w:rPr>
        <w:t>הצגת</w:t>
      </w:r>
      <w:r w:rsidRPr="001133DC">
        <w:rPr>
          <w:rFonts w:ascii="David" w:eastAsia="David" w:hAnsi="David" w:cs="David"/>
          <w:rtl/>
        </w:rPr>
        <w:t xml:space="preserve"> </w:t>
      </w:r>
      <w:r w:rsidRPr="001133DC">
        <w:rPr>
          <w:rFonts w:ascii="David" w:eastAsia="David" w:hAnsi="David" w:cs="David"/>
          <w:rtl/>
          <w:lang w:bidi="he-IL"/>
        </w:rPr>
        <w:t>יכולות</w:t>
      </w:r>
      <w:r w:rsidRPr="001133DC">
        <w:rPr>
          <w:rFonts w:ascii="David" w:eastAsia="David" w:hAnsi="David" w:cs="David"/>
          <w:rtl/>
        </w:rPr>
        <w:t xml:space="preserve"> </w:t>
      </w:r>
      <w:r w:rsidRPr="001133DC">
        <w:rPr>
          <w:rFonts w:ascii="David" w:eastAsia="David" w:hAnsi="David" w:cs="David"/>
          <w:rtl/>
          <w:lang w:bidi="he-IL"/>
        </w:rPr>
        <w:t>הרלוונטיות</w:t>
      </w:r>
      <w:r w:rsidRPr="001133DC">
        <w:rPr>
          <w:rFonts w:ascii="David" w:eastAsia="David" w:hAnsi="David" w:cs="David"/>
          <w:rtl/>
        </w:rPr>
        <w:t xml:space="preserve"> </w:t>
      </w:r>
      <w:r w:rsidRPr="001133DC">
        <w:rPr>
          <w:rFonts w:ascii="David" w:eastAsia="David" w:hAnsi="David" w:cs="David"/>
          <w:rtl/>
          <w:lang w:bidi="he-IL"/>
        </w:rPr>
        <w:t>בתחום</w:t>
      </w:r>
      <w:r w:rsidRPr="001133DC">
        <w:rPr>
          <w:rFonts w:ascii="David" w:eastAsia="David" w:hAnsi="David" w:cs="David"/>
          <w:rtl/>
        </w:rPr>
        <w:t xml:space="preserve"> </w:t>
      </w:r>
      <w:r w:rsidRPr="001133DC">
        <w:rPr>
          <w:rFonts w:ascii="David" w:eastAsia="David" w:hAnsi="David" w:cs="David"/>
          <w:rtl/>
          <w:lang w:bidi="he-IL"/>
        </w:rPr>
        <w:t>זה</w:t>
      </w:r>
      <w:r w:rsidRPr="001133DC">
        <w:rPr>
          <w:rFonts w:ascii="David" w:eastAsia="David" w:hAnsi="David" w:cs="David"/>
          <w:rtl/>
        </w:rPr>
        <w:t xml:space="preserve">, </w:t>
      </w:r>
      <w:r w:rsidRPr="001133DC">
        <w:rPr>
          <w:rFonts w:ascii="David" w:eastAsia="David" w:hAnsi="David" w:cs="David"/>
          <w:rtl/>
          <w:lang w:bidi="he-IL"/>
        </w:rPr>
        <w:t>כפי</w:t>
      </w:r>
      <w:r w:rsidRPr="001133DC">
        <w:rPr>
          <w:rFonts w:ascii="David" w:eastAsia="David" w:hAnsi="David" w:cs="David"/>
          <w:rtl/>
        </w:rPr>
        <w:t xml:space="preserve"> </w:t>
      </w:r>
      <w:r w:rsidRPr="001133DC">
        <w:rPr>
          <w:rFonts w:ascii="David" w:eastAsia="David" w:hAnsi="David" w:cs="David"/>
          <w:rtl/>
          <w:lang w:bidi="he-IL"/>
        </w:rPr>
        <w:t>שיתואר</w:t>
      </w:r>
      <w:r w:rsidRPr="001133DC">
        <w:rPr>
          <w:rFonts w:ascii="David" w:eastAsia="David" w:hAnsi="David" w:cs="David"/>
          <w:rtl/>
        </w:rPr>
        <w:t xml:space="preserve"> </w:t>
      </w:r>
      <w:r w:rsidRPr="001133DC">
        <w:rPr>
          <w:rFonts w:ascii="David" w:eastAsia="David" w:hAnsi="David" w:cs="David"/>
          <w:rtl/>
          <w:lang w:bidi="he-IL"/>
        </w:rPr>
        <w:t>בנספח</w:t>
      </w:r>
      <w:r w:rsidRPr="001133DC">
        <w:rPr>
          <w:rFonts w:ascii="David" w:eastAsia="David" w:hAnsi="David" w:cs="David"/>
          <w:rtl/>
        </w:rPr>
        <w:t xml:space="preserve"> </w:t>
      </w:r>
      <w:r w:rsidRPr="001133DC">
        <w:rPr>
          <w:rFonts w:ascii="David" w:eastAsia="David" w:hAnsi="David" w:cs="David"/>
          <w:rtl/>
          <w:lang w:bidi="he-IL"/>
        </w:rPr>
        <w:t>א</w:t>
      </w:r>
      <w:r w:rsidRPr="001133DC">
        <w:rPr>
          <w:rFonts w:ascii="David" w:eastAsia="David" w:hAnsi="David" w:cs="David"/>
          <w:rtl/>
        </w:rPr>
        <w:t>'.</w:t>
      </w:r>
    </w:p>
    <w:p w14:paraId="4E29EBB7" w14:textId="77777777" w:rsidR="006A2306" w:rsidRPr="00625778" w:rsidRDefault="001811B4" w:rsidP="00B7039D">
      <w:pPr>
        <w:pStyle w:val="ListParagraph"/>
        <w:numPr>
          <w:ilvl w:val="0"/>
          <w:numId w:val="14"/>
        </w:numPr>
        <w:bidi/>
        <w:spacing w:after="120" w:line="360" w:lineRule="auto"/>
        <w:jc w:val="both"/>
        <w:rPr>
          <w:rtl/>
          <w:lang w:bidi="he-IL"/>
        </w:rPr>
      </w:pPr>
      <w:r w:rsidRPr="00B7039D">
        <w:rPr>
          <w:rFonts w:ascii="David" w:eastAsia="David" w:hAnsi="David" w:cs="David"/>
          <w:b/>
          <w:bCs/>
          <w:u w:val="single"/>
          <w:rtl/>
          <w:lang w:bidi="he-IL"/>
        </w:rPr>
        <w:t>המידע המבוקש</w:t>
      </w:r>
      <w:r w:rsidRPr="00B7039D">
        <w:rPr>
          <w:rFonts w:ascii="David" w:eastAsia="David" w:hAnsi="David" w:cs="David"/>
          <w:rtl/>
        </w:rPr>
        <w:t>:</w:t>
      </w:r>
    </w:p>
    <w:p w14:paraId="3944A326" w14:textId="11436371" w:rsidR="00F42A49" w:rsidRPr="00625778" w:rsidRDefault="001811B4" w:rsidP="00625778">
      <w:pPr>
        <w:pStyle w:val="ListParagraph"/>
        <w:numPr>
          <w:ilvl w:val="1"/>
          <w:numId w:val="14"/>
        </w:numPr>
        <w:bidi/>
        <w:spacing w:line="360" w:lineRule="auto"/>
        <w:jc w:val="both"/>
        <w:rPr>
          <w:rFonts w:ascii="David" w:eastAsia="David" w:hAnsi="David" w:cs="David"/>
          <w:b/>
          <w:bCs/>
          <w:rtl/>
          <w:lang w:bidi="he-IL"/>
        </w:rPr>
      </w:pPr>
      <w:r w:rsidRPr="00625778">
        <w:rPr>
          <w:rFonts w:ascii="David" w:eastAsia="David" w:hAnsi="David" w:cs="David"/>
          <w:rtl/>
          <w:lang w:bidi="he-IL"/>
        </w:rPr>
        <w:t xml:space="preserve">להלן פירוט המידע אשר </w:t>
      </w:r>
      <w:r w:rsidR="00C82023">
        <w:rPr>
          <w:rFonts w:ascii="David" w:eastAsia="David" w:hAnsi="David" w:cs="David" w:hint="cs"/>
          <w:rtl/>
          <w:lang w:bidi="he-IL"/>
        </w:rPr>
        <w:t xml:space="preserve">מנהלי המיזם </w:t>
      </w:r>
      <w:r w:rsidRPr="00625778">
        <w:rPr>
          <w:rFonts w:ascii="David" w:eastAsia="David" w:hAnsi="David" w:cs="David"/>
          <w:rtl/>
          <w:lang w:bidi="he-IL"/>
        </w:rPr>
        <w:t>מעוניינים</w:t>
      </w:r>
      <w:r w:rsidRPr="00625778">
        <w:rPr>
          <w:rFonts w:ascii="David" w:eastAsia="David" w:hAnsi="David" w:cs="David"/>
          <w:rtl/>
        </w:rPr>
        <w:t xml:space="preserve"> </w:t>
      </w:r>
      <w:r w:rsidRPr="00625778">
        <w:rPr>
          <w:rFonts w:ascii="David" w:eastAsia="David" w:hAnsi="David" w:cs="David"/>
          <w:rtl/>
          <w:lang w:bidi="he-IL"/>
        </w:rPr>
        <w:t>לקבל במסגרת המענה</w:t>
      </w:r>
      <w:r w:rsidRPr="00625778">
        <w:rPr>
          <w:rFonts w:ascii="David" w:eastAsia="David" w:hAnsi="David" w:cs="David"/>
          <w:rtl/>
        </w:rPr>
        <w:t xml:space="preserve">. </w:t>
      </w:r>
      <w:r w:rsidRPr="00625778">
        <w:rPr>
          <w:rFonts w:ascii="David" w:eastAsia="David" w:hAnsi="David" w:cs="David"/>
          <w:rtl/>
          <w:lang w:bidi="he-IL"/>
        </w:rPr>
        <w:t>האמור להלן אינו בגדר רשימה סגורה, וניתן בהחלט להרחיב גם על נושאים שאינם כלולים ברשימה זו, ושלדעת מגישי המענה יש חשיבות להתייחסות אליהם</w:t>
      </w:r>
      <w:r w:rsidRPr="00625778">
        <w:rPr>
          <w:rFonts w:ascii="David" w:eastAsia="David" w:hAnsi="David" w:cs="David"/>
          <w:rtl/>
        </w:rPr>
        <w:t>.</w:t>
      </w:r>
    </w:p>
    <w:p w14:paraId="1933B037" w14:textId="77777777" w:rsidR="000D551B" w:rsidRPr="00625778" w:rsidRDefault="001811B4" w:rsidP="00625778">
      <w:pPr>
        <w:pStyle w:val="ListParagraph"/>
        <w:numPr>
          <w:ilvl w:val="1"/>
          <w:numId w:val="14"/>
        </w:numPr>
        <w:bidi/>
        <w:spacing w:line="360" w:lineRule="auto"/>
        <w:jc w:val="both"/>
        <w:rPr>
          <w:rFonts w:ascii="David" w:eastAsia="David" w:hAnsi="David" w:cs="David"/>
          <w:lang w:bidi="he-IL"/>
        </w:rPr>
      </w:pPr>
      <w:r w:rsidRPr="00625778">
        <w:rPr>
          <w:rFonts w:ascii="David" w:eastAsia="David" w:hAnsi="David" w:cs="David"/>
          <w:rtl/>
          <w:lang w:bidi="he-IL"/>
        </w:rPr>
        <w:t>המענה</w:t>
      </w:r>
      <w:r w:rsidRPr="00625778">
        <w:rPr>
          <w:rFonts w:ascii="David" w:eastAsia="David" w:hAnsi="David" w:cs="David"/>
          <w:rtl/>
        </w:rPr>
        <w:t xml:space="preserve"> </w:t>
      </w:r>
      <w:r w:rsidRPr="00625778">
        <w:rPr>
          <w:rFonts w:ascii="David" w:eastAsia="David" w:hAnsi="David" w:cs="David"/>
          <w:rtl/>
          <w:lang w:bidi="he-IL"/>
        </w:rPr>
        <w:t>ל</w:t>
      </w:r>
      <w:r w:rsidRPr="00625778">
        <w:rPr>
          <w:rFonts w:ascii="David" w:eastAsia="David" w:hAnsi="David" w:cs="David"/>
          <w:rtl/>
        </w:rPr>
        <w:t xml:space="preserve"> </w:t>
      </w:r>
      <w:r w:rsidRPr="00625778">
        <w:rPr>
          <w:rFonts w:ascii="David" w:eastAsia="David" w:hAnsi="David" w:cs="David"/>
          <w:lang w:bidi="he-IL"/>
        </w:rPr>
        <w:t>RFI</w:t>
      </w:r>
      <w:r w:rsidRPr="00625778">
        <w:rPr>
          <w:rFonts w:ascii="David" w:eastAsia="David" w:hAnsi="David" w:cs="David"/>
          <w:rtl/>
        </w:rPr>
        <w:t xml:space="preserve">  </w:t>
      </w:r>
      <w:r w:rsidRPr="00625778">
        <w:rPr>
          <w:rFonts w:ascii="David" w:eastAsia="David" w:hAnsi="David" w:cs="David"/>
          <w:rtl/>
          <w:lang w:bidi="he-IL"/>
        </w:rPr>
        <w:t>יוגש</w:t>
      </w:r>
      <w:r w:rsidRPr="00625778">
        <w:rPr>
          <w:rFonts w:ascii="David" w:eastAsia="David" w:hAnsi="David" w:cs="David"/>
          <w:rtl/>
        </w:rPr>
        <w:t xml:space="preserve"> </w:t>
      </w:r>
      <w:r w:rsidRPr="00625778">
        <w:rPr>
          <w:rFonts w:ascii="David" w:eastAsia="David" w:hAnsi="David" w:cs="David"/>
          <w:rtl/>
          <w:lang w:bidi="he-IL"/>
        </w:rPr>
        <w:t>ב</w:t>
      </w:r>
      <w:r w:rsidRPr="00625778">
        <w:rPr>
          <w:rFonts w:ascii="David" w:eastAsia="David" w:hAnsi="David" w:cs="David"/>
          <w:rtl/>
        </w:rPr>
        <w:t xml:space="preserve">- 3 </w:t>
      </w:r>
      <w:r w:rsidRPr="00625778">
        <w:rPr>
          <w:rFonts w:ascii="David" w:eastAsia="David" w:hAnsi="David" w:cs="David"/>
          <w:rtl/>
          <w:lang w:bidi="he-IL"/>
        </w:rPr>
        <w:t>חלקים</w:t>
      </w:r>
      <w:r w:rsidRPr="00625778">
        <w:rPr>
          <w:rFonts w:ascii="David" w:eastAsia="David" w:hAnsi="David" w:cs="David"/>
          <w:rtl/>
        </w:rPr>
        <w:t>:</w:t>
      </w:r>
    </w:p>
    <w:p w14:paraId="6EFBE56D" w14:textId="252A4C9C" w:rsidR="000D551B" w:rsidRPr="00625778" w:rsidRDefault="001811B4" w:rsidP="00625778">
      <w:pPr>
        <w:pStyle w:val="ListParagraph"/>
        <w:numPr>
          <w:ilvl w:val="2"/>
          <w:numId w:val="14"/>
        </w:numPr>
        <w:bidi/>
        <w:spacing w:after="120" w:line="360" w:lineRule="auto"/>
        <w:ind w:hanging="434"/>
        <w:jc w:val="both"/>
        <w:rPr>
          <w:rFonts w:ascii="David" w:eastAsia="David" w:hAnsi="David" w:cs="David"/>
          <w:lang w:bidi="he-IL"/>
        </w:rPr>
      </w:pPr>
      <w:r w:rsidRPr="00625778">
        <w:rPr>
          <w:rFonts w:ascii="David" w:eastAsia="David" w:hAnsi="David" w:cs="David"/>
          <w:rtl/>
          <w:lang w:bidi="he-IL"/>
        </w:rPr>
        <w:t>מענה</w:t>
      </w:r>
      <w:r w:rsidRPr="00625778">
        <w:rPr>
          <w:rFonts w:ascii="David" w:eastAsia="David" w:hAnsi="David" w:cs="David"/>
          <w:rtl/>
        </w:rPr>
        <w:t xml:space="preserve"> </w:t>
      </w:r>
      <w:r w:rsidRPr="00625778">
        <w:rPr>
          <w:rFonts w:ascii="David" w:eastAsia="David" w:hAnsi="David" w:cs="David"/>
          <w:rtl/>
          <w:lang w:bidi="he-IL"/>
        </w:rPr>
        <w:t>טכני</w:t>
      </w:r>
      <w:r w:rsidRPr="00625778">
        <w:rPr>
          <w:rFonts w:ascii="David" w:eastAsia="David" w:hAnsi="David" w:cs="David"/>
          <w:rtl/>
        </w:rPr>
        <w:t>.</w:t>
      </w:r>
    </w:p>
    <w:p w14:paraId="509D7052" w14:textId="62C9CEB7" w:rsidR="000D551B" w:rsidRPr="00625778" w:rsidRDefault="001811B4" w:rsidP="00625778">
      <w:pPr>
        <w:pStyle w:val="ListParagraph"/>
        <w:numPr>
          <w:ilvl w:val="2"/>
          <w:numId w:val="14"/>
        </w:numPr>
        <w:bidi/>
        <w:spacing w:after="120" w:line="360" w:lineRule="auto"/>
        <w:ind w:hanging="434"/>
        <w:jc w:val="both"/>
        <w:rPr>
          <w:rFonts w:ascii="David" w:eastAsia="David" w:hAnsi="David" w:cs="David"/>
          <w:lang w:bidi="he-IL"/>
        </w:rPr>
      </w:pPr>
      <w:r w:rsidRPr="00625778">
        <w:rPr>
          <w:rFonts w:ascii="David" w:eastAsia="David" w:hAnsi="David" w:cs="David"/>
          <w:rtl/>
          <w:lang w:bidi="he-IL"/>
        </w:rPr>
        <w:t>מענה</w:t>
      </w:r>
      <w:r w:rsidRPr="00625778">
        <w:rPr>
          <w:rFonts w:ascii="David" w:eastAsia="David" w:hAnsi="David" w:cs="David"/>
          <w:rtl/>
        </w:rPr>
        <w:t xml:space="preserve"> </w:t>
      </w:r>
      <w:r w:rsidRPr="00625778">
        <w:rPr>
          <w:rFonts w:ascii="David" w:eastAsia="David" w:hAnsi="David" w:cs="David"/>
          <w:rtl/>
          <w:lang w:bidi="he-IL"/>
        </w:rPr>
        <w:t>ניהולי</w:t>
      </w:r>
      <w:r w:rsidRPr="00625778">
        <w:rPr>
          <w:rFonts w:ascii="David" w:eastAsia="David" w:hAnsi="David" w:cs="David"/>
          <w:rtl/>
        </w:rPr>
        <w:t>.</w:t>
      </w:r>
    </w:p>
    <w:p w14:paraId="42EADF04" w14:textId="730C3EB5" w:rsidR="000D551B" w:rsidRPr="00625778" w:rsidRDefault="001811B4" w:rsidP="00625778">
      <w:pPr>
        <w:pStyle w:val="ListParagraph"/>
        <w:numPr>
          <w:ilvl w:val="2"/>
          <w:numId w:val="14"/>
        </w:numPr>
        <w:bidi/>
        <w:spacing w:after="120" w:line="360" w:lineRule="auto"/>
        <w:ind w:hanging="434"/>
        <w:jc w:val="both"/>
        <w:rPr>
          <w:rFonts w:ascii="David" w:eastAsia="David" w:hAnsi="David" w:cs="David"/>
          <w:lang w:bidi="he-IL"/>
        </w:rPr>
      </w:pPr>
      <w:r w:rsidRPr="00625778">
        <w:rPr>
          <w:rFonts w:ascii="David" w:eastAsia="David" w:hAnsi="David" w:cs="David"/>
          <w:rtl/>
          <w:lang w:bidi="he-IL"/>
        </w:rPr>
        <w:t>מענה</w:t>
      </w:r>
      <w:r w:rsidRPr="00625778">
        <w:rPr>
          <w:rFonts w:ascii="David" w:eastAsia="David" w:hAnsi="David" w:cs="David"/>
          <w:rtl/>
        </w:rPr>
        <w:t xml:space="preserve"> </w:t>
      </w:r>
      <w:r w:rsidRPr="00625778">
        <w:rPr>
          <w:rFonts w:ascii="David" w:eastAsia="David" w:hAnsi="David" w:cs="David"/>
          <w:rtl/>
          <w:lang w:bidi="he-IL"/>
        </w:rPr>
        <w:t>כלכלי</w:t>
      </w:r>
      <w:r w:rsidRPr="00625778">
        <w:rPr>
          <w:rFonts w:ascii="David" w:eastAsia="David" w:hAnsi="David" w:cs="David"/>
          <w:rtl/>
        </w:rPr>
        <w:t>.</w:t>
      </w:r>
    </w:p>
    <w:p w14:paraId="477A8581" w14:textId="298235FF" w:rsidR="000D551B" w:rsidRPr="00625778" w:rsidRDefault="001811B4" w:rsidP="00625778">
      <w:pPr>
        <w:pStyle w:val="ListParagraph"/>
        <w:numPr>
          <w:ilvl w:val="1"/>
          <w:numId w:val="14"/>
        </w:numPr>
        <w:bidi/>
        <w:spacing w:line="360" w:lineRule="auto"/>
        <w:jc w:val="both"/>
        <w:rPr>
          <w:rFonts w:ascii="David" w:eastAsia="David" w:hAnsi="David" w:cs="David"/>
          <w:lang w:bidi="he-IL"/>
        </w:rPr>
      </w:pPr>
      <w:r w:rsidRPr="00625778">
        <w:rPr>
          <w:rFonts w:ascii="David" w:eastAsia="David" w:hAnsi="David" w:cs="David"/>
          <w:rtl/>
          <w:lang w:bidi="he-IL"/>
        </w:rPr>
        <w:t>המידע</w:t>
      </w:r>
      <w:r w:rsidRPr="00625778">
        <w:rPr>
          <w:rFonts w:ascii="David" w:eastAsia="David" w:hAnsi="David" w:cs="David"/>
          <w:rtl/>
        </w:rPr>
        <w:t xml:space="preserve"> </w:t>
      </w:r>
      <w:r w:rsidRPr="00625778">
        <w:rPr>
          <w:rFonts w:ascii="David" w:eastAsia="David" w:hAnsi="David" w:cs="David"/>
          <w:rtl/>
          <w:lang w:bidi="he-IL"/>
        </w:rPr>
        <w:t>יהיה</w:t>
      </w:r>
      <w:r w:rsidRPr="00625778">
        <w:rPr>
          <w:rFonts w:ascii="David" w:eastAsia="David" w:hAnsi="David" w:cs="David"/>
          <w:rtl/>
        </w:rPr>
        <w:t xml:space="preserve"> </w:t>
      </w:r>
      <w:r w:rsidRPr="00625778">
        <w:rPr>
          <w:rFonts w:ascii="David" w:eastAsia="David" w:hAnsi="David" w:cs="David"/>
          <w:rtl/>
          <w:lang w:bidi="he-IL"/>
        </w:rPr>
        <w:t>שלם</w:t>
      </w:r>
      <w:r w:rsidRPr="00625778">
        <w:rPr>
          <w:rFonts w:ascii="David" w:eastAsia="David" w:hAnsi="David" w:cs="David"/>
          <w:rtl/>
        </w:rPr>
        <w:t xml:space="preserve"> </w:t>
      </w:r>
      <w:r w:rsidRPr="00625778">
        <w:rPr>
          <w:rFonts w:ascii="David" w:eastAsia="David" w:hAnsi="David" w:cs="David"/>
          <w:rtl/>
          <w:lang w:bidi="he-IL"/>
        </w:rPr>
        <w:t>ויענה</w:t>
      </w:r>
      <w:r w:rsidRPr="00625778">
        <w:rPr>
          <w:rFonts w:ascii="David" w:eastAsia="David" w:hAnsi="David" w:cs="David"/>
          <w:rtl/>
        </w:rPr>
        <w:t xml:space="preserve"> </w:t>
      </w:r>
      <w:r w:rsidRPr="00625778">
        <w:rPr>
          <w:rFonts w:ascii="David" w:eastAsia="David" w:hAnsi="David" w:cs="David"/>
          <w:rtl/>
          <w:lang w:bidi="he-IL"/>
        </w:rPr>
        <w:t>על</w:t>
      </w:r>
      <w:r w:rsidRPr="00625778">
        <w:rPr>
          <w:rFonts w:ascii="David" w:eastAsia="David" w:hAnsi="David" w:cs="David"/>
          <w:rtl/>
        </w:rPr>
        <w:t xml:space="preserve"> </w:t>
      </w:r>
      <w:r w:rsidRPr="00625778">
        <w:rPr>
          <w:rFonts w:ascii="David" w:eastAsia="David" w:hAnsi="David" w:cs="David"/>
          <w:rtl/>
          <w:lang w:bidi="he-IL"/>
        </w:rPr>
        <w:t>כל</w:t>
      </w:r>
      <w:r w:rsidRPr="00625778">
        <w:rPr>
          <w:rFonts w:ascii="David" w:eastAsia="David" w:hAnsi="David" w:cs="David"/>
          <w:rtl/>
        </w:rPr>
        <w:t xml:space="preserve"> </w:t>
      </w:r>
      <w:r w:rsidRPr="00625778">
        <w:rPr>
          <w:rFonts w:ascii="David" w:eastAsia="David" w:hAnsi="David" w:cs="David"/>
          <w:rtl/>
          <w:lang w:bidi="he-IL"/>
        </w:rPr>
        <w:t>הבקשות</w:t>
      </w:r>
      <w:r w:rsidRPr="00625778">
        <w:rPr>
          <w:rFonts w:ascii="David" w:eastAsia="David" w:hAnsi="David" w:cs="David"/>
          <w:rtl/>
        </w:rPr>
        <w:t xml:space="preserve"> </w:t>
      </w:r>
      <w:r w:rsidRPr="00625778">
        <w:rPr>
          <w:rFonts w:ascii="David" w:eastAsia="David" w:hAnsi="David" w:cs="David"/>
          <w:rtl/>
          <w:lang w:bidi="he-IL"/>
        </w:rPr>
        <w:t>שבמסמך</w:t>
      </w:r>
      <w:r w:rsidRPr="00625778">
        <w:rPr>
          <w:rFonts w:ascii="David" w:eastAsia="David" w:hAnsi="David" w:cs="David"/>
          <w:rtl/>
        </w:rPr>
        <w:t xml:space="preserve"> </w:t>
      </w:r>
      <w:r w:rsidRPr="00625778">
        <w:rPr>
          <w:rFonts w:ascii="David" w:eastAsia="David" w:hAnsi="David" w:cs="David"/>
          <w:rtl/>
          <w:lang w:bidi="he-IL"/>
        </w:rPr>
        <w:t>הסימוכין</w:t>
      </w:r>
      <w:r w:rsidRPr="00625778">
        <w:rPr>
          <w:rFonts w:ascii="David" w:eastAsia="David" w:hAnsi="David" w:cs="David"/>
          <w:rtl/>
        </w:rPr>
        <w:t xml:space="preserve"> (</w:t>
      </w:r>
      <w:r w:rsidRPr="00625778">
        <w:rPr>
          <w:rFonts w:ascii="David" w:eastAsia="David" w:hAnsi="David" w:cs="David"/>
          <w:rtl/>
          <w:lang w:bidi="he-IL"/>
        </w:rPr>
        <w:t>נספחים</w:t>
      </w:r>
      <w:r w:rsidRPr="00625778">
        <w:rPr>
          <w:rFonts w:ascii="David" w:eastAsia="David" w:hAnsi="David" w:cs="David"/>
          <w:rtl/>
        </w:rPr>
        <w:t xml:space="preserve">) </w:t>
      </w:r>
      <w:r w:rsidRPr="00625778">
        <w:rPr>
          <w:rFonts w:ascii="David" w:eastAsia="David" w:hAnsi="David" w:cs="David"/>
          <w:rtl/>
          <w:lang w:bidi="he-IL"/>
        </w:rPr>
        <w:t>וכמפורט</w:t>
      </w:r>
      <w:r w:rsidRPr="00625778">
        <w:rPr>
          <w:rFonts w:ascii="David" w:eastAsia="David" w:hAnsi="David" w:cs="David"/>
          <w:rtl/>
        </w:rPr>
        <w:t xml:space="preserve"> </w:t>
      </w:r>
      <w:r w:rsidRPr="00625778">
        <w:rPr>
          <w:rFonts w:ascii="David" w:eastAsia="David" w:hAnsi="David" w:cs="David"/>
          <w:rtl/>
          <w:lang w:bidi="he-IL"/>
        </w:rPr>
        <w:t>להלן</w:t>
      </w:r>
      <w:r w:rsidRPr="00625778">
        <w:rPr>
          <w:rFonts w:ascii="David" w:eastAsia="David" w:hAnsi="David" w:cs="David"/>
          <w:rtl/>
        </w:rPr>
        <w:t xml:space="preserve">. </w:t>
      </w:r>
      <w:r w:rsidRPr="00625778">
        <w:rPr>
          <w:rFonts w:ascii="David" w:eastAsia="David" w:hAnsi="David" w:cs="David"/>
          <w:rtl/>
          <w:lang w:bidi="he-IL"/>
        </w:rPr>
        <w:t>כמו</w:t>
      </w:r>
      <w:r w:rsidRPr="00625778">
        <w:rPr>
          <w:rFonts w:ascii="David" w:eastAsia="David" w:hAnsi="David" w:cs="David"/>
          <w:rtl/>
        </w:rPr>
        <w:t xml:space="preserve"> </w:t>
      </w:r>
      <w:r w:rsidRPr="00625778">
        <w:rPr>
          <w:rFonts w:ascii="David" w:eastAsia="David" w:hAnsi="David" w:cs="David"/>
          <w:rtl/>
          <w:lang w:bidi="he-IL"/>
        </w:rPr>
        <w:t>כן</w:t>
      </w:r>
      <w:r w:rsidRPr="00625778">
        <w:rPr>
          <w:rFonts w:ascii="David" w:eastAsia="David" w:hAnsi="David" w:cs="David"/>
          <w:rtl/>
        </w:rPr>
        <w:t xml:space="preserve"> </w:t>
      </w:r>
      <w:r w:rsidRPr="00625778">
        <w:rPr>
          <w:rFonts w:ascii="David" w:eastAsia="David" w:hAnsi="David" w:cs="David"/>
          <w:rtl/>
          <w:lang w:bidi="he-IL"/>
        </w:rPr>
        <w:t>מתבקש</w:t>
      </w:r>
      <w:r w:rsidRPr="00625778">
        <w:rPr>
          <w:rFonts w:ascii="David" w:eastAsia="David" w:hAnsi="David" w:cs="David"/>
          <w:rtl/>
        </w:rPr>
        <w:t xml:space="preserve"> </w:t>
      </w:r>
      <w:r w:rsidR="00F61042">
        <w:rPr>
          <w:rFonts w:ascii="David" w:eastAsia="David" w:hAnsi="David" w:cs="David" w:hint="cs"/>
          <w:rtl/>
          <w:lang w:bidi="he-IL"/>
        </w:rPr>
        <w:t>המשיב</w:t>
      </w:r>
      <w:r w:rsidRPr="00625778">
        <w:rPr>
          <w:rFonts w:ascii="David" w:eastAsia="David" w:hAnsi="David" w:cs="David"/>
          <w:rtl/>
        </w:rPr>
        <w:t xml:space="preserve"> </w:t>
      </w:r>
      <w:r w:rsidRPr="00625778">
        <w:rPr>
          <w:rFonts w:ascii="David" w:eastAsia="David" w:hAnsi="David" w:cs="David"/>
          <w:rtl/>
          <w:lang w:bidi="he-IL"/>
        </w:rPr>
        <w:t>להגיש</w:t>
      </w:r>
      <w:r w:rsidRPr="00625778">
        <w:rPr>
          <w:rFonts w:ascii="David" w:eastAsia="David" w:hAnsi="David" w:cs="David"/>
          <w:rtl/>
        </w:rPr>
        <w:t xml:space="preserve"> </w:t>
      </w:r>
      <w:r w:rsidRPr="00625778">
        <w:rPr>
          <w:rFonts w:ascii="David" w:eastAsia="David" w:hAnsi="David" w:cs="David"/>
          <w:rtl/>
          <w:lang w:bidi="he-IL"/>
        </w:rPr>
        <w:t>תמצית</w:t>
      </w:r>
      <w:r w:rsidRPr="00625778">
        <w:rPr>
          <w:rFonts w:ascii="David" w:eastAsia="David" w:hAnsi="David" w:cs="David"/>
          <w:rtl/>
        </w:rPr>
        <w:t xml:space="preserve"> </w:t>
      </w:r>
      <w:r w:rsidRPr="00625778">
        <w:rPr>
          <w:rFonts w:ascii="David" w:eastAsia="David" w:hAnsi="David" w:cs="David"/>
          <w:rtl/>
          <w:lang w:bidi="he-IL"/>
        </w:rPr>
        <w:t>מנהלים</w:t>
      </w:r>
      <w:r w:rsidRPr="00625778">
        <w:rPr>
          <w:rFonts w:ascii="David" w:eastAsia="David" w:hAnsi="David" w:cs="David"/>
          <w:rtl/>
        </w:rPr>
        <w:t>.</w:t>
      </w:r>
      <w:bookmarkStart w:id="1" w:name="_heading_h.lnxbz9"/>
      <w:bookmarkEnd w:id="1"/>
    </w:p>
    <w:p w14:paraId="426072AA" w14:textId="77777777" w:rsidR="000D551B" w:rsidRPr="00625778" w:rsidRDefault="001811B4" w:rsidP="00625778">
      <w:pPr>
        <w:pStyle w:val="ListParagraph"/>
        <w:numPr>
          <w:ilvl w:val="1"/>
          <w:numId w:val="14"/>
        </w:numPr>
        <w:bidi/>
        <w:spacing w:line="360" w:lineRule="auto"/>
        <w:jc w:val="both"/>
        <w:rPr>
          <w:rFonts w:ascii="David" w:eastAsia="David" w:hAnsi="David" w:cs="David"/>
          <w:u w:val="single"/>
          <w:lang w:bidi="he-IL"/>
        </w:rPr>
      </w:pPr>
      <w:r w:rsidRPr="00625778">
        <w:rPr>
          <w:rFonts w:ascii="David" w:eastAsia="David" w:hAnsi="David" w:cs="David"/>
          <w:u w:val="single"/>
          <w:rtl/>
          <w:lang w:bidi="he-IL"/>
        </w:rPr>
        <w:t>המענה</w:t>
      </w:r>
      <w:r w:rsidRPr="00625778">
        <w:rPr>
          <w:rFonts w:ascii="David" w:eastAsia="David" w:hAnsi="David" w:cs="David"/>
          <w:u w:val="single"/>
          <w:rtl/>
        </w:rPr>
        <w:t xml:space="preserve">  </w:t>
      </w:r>
      <w:r w:rsidRPr="00625778">
        <w:rPr>
          <w:rFonts w:ascii="David" w:eastAsia="David" w:hAnsi="David" w:cs="David"/>
          <w:u w:val="single"/>
          <w:rtl/>
          <w:lang w:bidi="he-IL"/>
        </w:rPr>
        <w:t>הטכני</w:t>
      </w:r>
    </w:p>
    <w:p w14:paraId="091BC492" w14:textId="59063ADA" w:rsidR="000D551B" w:rsidRPr="00625778" w:rsidRDefault="000E289F" w:rsidP="00625778">
      <w:pPr>
        <w:pStyle w:val="ListParagraph"/>
        <w:numPr>
          <w:ilvl w:val="2"/>
          <w:numId w:val="14"/>
        </w:numPr>
        <w:bidi/>
        <w:spacing w:after="120" w:line="360" w:lineRule="auto"/>
        <w:ind w:left="1357" w:hanging="567"/>
        <w:jc w:val="both"/>
        <w:rPr>
          <w:rFonts w:ascii="David" w:eastAsia="David" w:hAnsi="David" w:cs="David"/>
          <w:lang w:bidi="he-IL"/>
        </w:rPr>
      </w:pPr>
      <w:r>
        <w:rPr>
          <w:rFonts w:ascii="David" w:eastAsia="David" w:hAnsi="David" w:cs="David" w:hint="cs"/>
          <w:rtl/>
          <w:lang w:bidi="he-IL"/>
        </w:rPr>
        <w:t>יש ל</w:t>
      </w:r>
      <w:r w:rsidR="001811B4" w:rsidRPr="00625778">
        <w:rPr>
          <w:rFonts w:ascii="David" w:eastAsia="David" w:hAnsi="David" w:cs="David"/>
          <w:rtl/>
          <w:lang w:bidi="he-IL"/>
        </w:rPr>
        <w:t>פרט</w:t>
      </w:r>
      <w:r w:rsidR="001811B4" w:rsidRPr="00625778">
        <w:rPr>
          <w:rFonts w:ascii="David" w:eastAsia="David" w:hAnsi="David" w:cs="David"/>
          <w:rtl/>
        </w:rPr>
        <w:t xml:space="preserve"> </w:t>
      </w:r>
      <w:r w:rsidR="001811B4" w:rsidRPr="00625778">
        <w:rPr>
          <w:rFonts w:ascii="David" w:eastAsia="David" w:hAnsi="David" w:cs="David"/>
          <w:rtl/>
          <w:lang w:bidi="he-IL"/>
        </w:rPr>
        <w:t>את</w:t>
      </w:r>
      <w:r w:rsidR="001811B4" w:rsidRPr="00625778">
        <w:rPr>
          <w:rFonts w:ascii="David" w:eastAsia="David" w:hAnsi="David" w:cs="David"/>
          <w:rtl/>
        </w:rPr>
        <w:t xml:space="preserve"> </w:t>
      </w:r>
      <w:r w:rsidR="001811B4" w:rsidRPr="00625778">
        <w:rPr>
          <w:rFonts w:ascii="David" w:eastAsia="David" w:hAnsi="David" w:cs="David"/>
          <w:rtl/>
          <w:lang w:bidi="he-IL"/>
        </w:rPr>
        <w:t>הפתרונות</w:t>
      </w:r>
      <w:r w:rsidR="001811B4" w:rsidRPr="00625778">
        <w:rPr>
          <w:rFonts w:ascii="David" w:eastAsia="David" w:hAnsi="David" w:cs="David"/>
          <w:rtl/>
        </w:rPr>
        <w:t xml:space="preserve"> </w:t>
      </w:r>
      <w:r w:rsidR="001811B4" w:rsidRPr="00625778">
        <w:rPr>
          <w:rFonts w:ascii="David" w:eastAsia="David" w:hAnsi="David" w:cs="David"/>
          <w:rtl/>
          <w:lang w:bidi="he-IL"/>
        </w:rPr>
        <w:t>הטכניים</w:t>
      </w:r>
      <w:r w:rsidR="001811B4" w:rsidRPr="00625778">
        <w:rPr>
          <w:rFonts w:ascii="David" w:eastAsia="David" w:hAnsi="David" w:cs="David"/>
          <w:rtl/>
        </w:rPr>
        <w:t xml:space="preserve"> </w:t>
      </w:r>
      <w:r w:rsidR="001811B4" w:rsidRPr="00625778">
        <w:rPr>
          <w:rFonts w:ascii="David" w:eastAsia="David" w:hAnsi="David" w:cs="David"/>
          <w:rtl/>
          <w:lang w:bidi="he-IL"/>
        </w:rPr>
        <w:t>המוצעים</w:t>
      </w:r>
      <w:r w:rsidR="001811B4" w:rsidRPr="00625778">
        <w:rPr>
          <w:rFonts w:ascii="David" w:eastAsia="David" w:hAnsi="David" w:cs="David"/>
          <w:rtl/>
        </w:rPr>
        <w:t xml:space="preserve"> </w:t>
      </w:r>
      <w:r w:rsidR="001811B4" w:rsidRPr="00625778">
        <w:rPr>
          <w:rFonts w:ascii="David" w:eastAsia="David" w:hAnsi="David" w:cs="David"/>
          <w:rtl/>
          <w:lang w:bidi="he-IL"/>
        </w:rPr>
        <w:t>על</w:t>
      </w:r>
      <w:r w:rsidR="001811B4" w:rsidRPr="00625778">
        <w:rPr>
          <w:rFonts w:ascii="David" w:eastAsia="David" w:hAnsi="David" w:cs="David"/>
          <w:rtl/>
        </w:rPr>
        <w:t xml:space="preserve"> </w:t>
      </w:r>
      <w:r w:rsidR="001811B4" w:rsidRPr="00625778">
        <w:rPr>
          <w:rFonts w:ascii="David" w:eastAsia="David" w:hAnsi="David" w:cs="David"/>
          <w:rtl/>
          <w:lang w:bidi="he-IL"/>
        </w:rPr>
        <w:t>ידי</w:t>
      </w:r>
      <w:r w:rsidR="001811B4" w:rsidRPr="00625778">
        <w:rPr>
          <w:rFonts w:ascii="David" w:eastAsia="David" w:hAnsi="David" w:cs="David"/>
          <w:rtl/>
        </w:rPr>
        <w:t xml:space="preserve"> </w:t>
      </w:r>
      <w:r w:rsidR="001811B4" w:rsidRPr="00625778">
        <w:rPr>
          <w:rFonts w:ascii="David" w:eastAsia="David" w:hAnsi="David" w:cs="David"/>
          <w:rtl/>
          <w:lang w:bidi="he-IL"/>
        </w:rPr>
        <w:t>המשיב</w:t>
      </w:r>
      <w:r w:rsidR="001811B4" w:rsidRPr="00625778">
        <w:rPr>
          <w:rFonts w:ascii="David" w:eastAsia="David" w:hAnsi="David" w:cs="David"/>
          <w:rtl/>
        </w:rPr>
        <w:t xml:space="preserve"> </w:t>
      </w:r>
      <w:r w:rsidR="001811B4" w:rsidRPr="00625778">
        <w:rPr>
          <w:rFonts w:ascii="David" w:eastAsia="David" w:hAnsi="David" w:cs="David"/>
          <w:rtl/>
          <w:lang w:bidi="he-IL"/>
        </w:rPr>
        <w:t>ביחס</w:t>
      </w:r>
      <w:r w:rsidR="001811B4" w:rsidRPr="00625778">
        <w:rPr>
          <w:rFonts w:ascii="David" w:eastAsia="David" w:hAnsi="David" w:cs="David"/>
          <w:rtl/>
        </w:rPr>
        <w:t xml:space="preserve"> </w:t>
      </w:r>
      <w:r w:rsidR="001811B4" w:rsidRPr="00625778">
        <w:rPr>
          <w:rFonts w:ascii="David" w:eastAsia="David" w:hAnsi="David" w:cs="David"/>
          <w:rtl/>
          <w:lang w:bidi="he-IL"/>
        </w:rPr>
        <w:t>לדרישות</w:t>
      </w:r>
      <w:r w:rsidR="001811B4" w:rsidRPr="00625778">
        <w:rPr>
          <w:rFonts w:ascii="David" w:eastAsia="David" w:hAnsi="David" w:cs="David"/>
          <w:rtl/>
        </w:rPr>
        <w:t xml:space="preserve"> </w:t>
      </w:r>
      <w:r w:rsidR="001811B4" w:rsidRPr="00625778">
        <w:rPr>
          <w:rFonts w:ascii="David" w:eastAsia="David" w:hAnsi="David" w:cs="David"/>
          <w:rtl/>
          <w:lang w:bidi="he-IL"/>
        </w:rPr>
        <w:t>הקיימות</w:t>
      </w:r>
      <w:r w:rsidR="001811B4" w:rsidRPr="00625778">
        <w:rPr>
          <w:rFonts w:ascii="David" w:eastAsia="David" w:hAnsi="David" w:cs="David"/>
          <w:rtl/>
        </w:rPr>
        <w:t xml:space="preserve"> </w:t>
      </w:r>
      <w:r w:rsidR="001811B4" w:rsidRPr="00625778">
        <w:rPr>
          <w:rFonts w:ascii="David" w:eastAsia="David" w:hAnsi="David" w:cs="David"/>
          <w:rtl/>
          <w:lang w:bidi="he-IL"/>
        </w:rPr>
        <w:t>בפרק</w:t>
      </w:r>
      <w:r w:rsidR="001811B4" w:rsidRPr="00625778">
        <w:rPr>
          <w:rFonts w:ascii="David" w:eastAsia="David" w:hAnsi="David" w:cs="David"/>
          <w:rtl/>
        </w:rPr>
        <w:t xml:space="preserve"> </w:t>
      </w:r>
      <w:r w:rsidR="001811B4" w:rsidRPr="00625778">
        <w:rPr>
          <w:rFonts w:ascii="David" w:eastAsia="David" w:hAnsi="David" w:cs="David"/>
          <w:rtl/>
          <w:lang w:bidi="he-IL"/>
        </w:rPr>
        <w:t>מפרט</w:t>
      </w:r>
      <w:r w:rsidR="001811B4" w:rsidRPr="00625778">
        <w:rPr>
          <w:rFonts w:ascii="David" w:eastAsia="David" w:hAnsi="David" w:cs="David"/>
          <w:rtl/>
        </w:rPr>
        <w:t xml:space="preserve"> </w:t>
      </w:r>
      <w:r w:rsidR="001811B4" w:rsidRPr="00625778">
        <w:rPr>
          <w:rFonts w:ascii="David" w:eastAsia="David" w:hAnsi="David" w:cs="David"/>
          <w:rtl/>
          <w:lang w:bidi="he-IL"/>
        </w:rPr>
        <w:t>הדרישות</w:t>
      </w:r>
      <w:r w:rsidR="001811B4" w:rsidRPr="00625778">
        <w:rPr>
          <w:rFonts w:ascii="David" w:eastAsia="David" w:hAnsi="David" w:cs="David"/>
          <w:rtl/>
        </w:rPr>
        <w:t xml:space="preserve">. </w:t>
      </w:r>
    </w:p>
    <w:p w14:paraId="18A97D06" w14:textId="6C4C46E8" w:rsidR="006760B5" w:rsidRDefault="001811B4" w:rsidP="006760B5">
      <w:pPr>
        <w:pStyle w:val="ListParagraph"/>
        <w:numPr>
          <w:ilvl w:val="2"/>
          <w:numId w:val="14"/>
        </w:numPr>
        <w:bidi/>
        <w:spacing w:after="120" w:line="360" w:lineRule="auto"/>
        <w:ind w:left="1357" w:hanging="567"/>
        <w:jc w:val="both"/>
        <w:rPr>
          <w:rFonts w:ascii="David" w:eastAsia="David" w:hAnsi="David" w:cs="David"/>
          <w:lang w:bidi="he-IL"/>
        </w:rPr>
      </w:pPr>
      <w:r w:rsidRPr="00625778">
        <w:rPr>
          <w:rFonts w:ascii="David" w:eastAsia="David" w:hAnsi="David" w:cs="David"/>
          <w:rtl/>
          <w:lang w:bidi="he-IL"/>
        </w:rPr>
        <w:t>לכל</w:t>
      </w:r>
      <w:r w:rsidRPr="00625778">
        <w:rPr>
          <w:rFonts w:ascii="David" w:eastAsia="David" w:hAnsi="David" w:cs="David"/>
          <w:rtl/>
        </w:rPr>
        <w:t xml:space="preserve"> </w:t>
      </w:r>
      <w:r w:rsidRPr="00625778">
        <w:rPr>
          <w:rFonts w:ascii="David" w:eastAsia="David" w:hAnsi="David" w:cs="David"/>
          <w:rtl/>
          <w:lang w:bidi="he-IL"/>
        </w:rPr>
        <w:t>דרישה</w:t>
      </w:r>
      <w:r w:rsidRPr="00625778">
        <w:rPr>
          <w:rFonts w:ascii="David" w:eastAsia="David" w:hAnsi="David" w:cs="David"/>
          <w:rtl/>
        </w:rPr>
        <w:t xml:space="preserve"> </w:t>
      </w:r>
      <w:r w:rsidRPr="00625778">
        <w:rPr>
          <w:rFonts w:ascii="David" w:eastAsia="David" w:hAnsi="David" w:cs="David"/>
          <w:rtl/>
          <w:lang w:bidi="he-IL"/>
        </w:rPr>
        <w:t>בה</w:t>
      </w:r>
      <w:r w:rsidRPr="00625778">
        <w:rPr>
          <w:rFonts w:ascii="David" w:eastAsia="David" w:hAnsi="David" w:cs="David"/>
          <w:rtl/>
        </w:rPr>
        <w:t xml:space="preserve"> </w:t>
      </w:r>
      <w:r w:rsidRPr="00625778">
        <w:rPr>
          <w:rFonts w:ascii="David" w:eastAsia="David" w:hAnsi="David" w:cs="David"/>
          <w:rtl/>
          <w:lang w:bidi="he-IL"/>
        </w:rPr>
        <w:t>ניתן</w:t>
      </w:r>
      <w:r w:rsidRPr="00625778">
        <w:rPr>
          <w:rFonts w:ascii="David" w:eastAsia="David" w:hAnsi="David" w:cs="David"/>
          <w:rtl/>
        </w:rPr>
        <w:t xml:space="preserve">, </w:t>
      </w:r>
      <w:r w:rsidR="00F61042">
        <w:rPr>
          <w:rFonts w:ascii="David" w:eastAsia="David" w:hAnsi="David" w:cs="David" w:hint="cs"/>
          <w:rtl/>
          <w:lang w:bidi="he-IL"/>
        </w:rPr>
        <w:t xml:space="preserve">יפרט המשיב </w:t>
      </w:r>
      <w:r w:rsidRPr="00625778">
        <w:rPr>
          <w:rFonts w:ascii="David" w:eastAsia="David" w:hAnsi="David" w:cs="David" w:hint="cs"/>
          <w:rtl/>
          <w:lang w:bidi="he-IL"/>
        </w:rPr>
        <w:t xml:space="preserve">את </w:t>
      </w:r>
      <w:r w:rsidRPr="00625778">
        <w:rPr>
          <w:rFonts w:ascii="David" w:eastAsia="David" w:hAnsi="David" w:cs="David"/>
          <w:rtl/>
          <w:lang w:bidi="he-IL"/>
        </w:rPr>
        <w:t>התכולות</w:t>
      </w:r>
      <w:r w:rsidRPr="00625778">
        <w:rPr>
          <w:rFonts w:ascii="David" w:eastAsia="David" w:hAnsi="David" w:cs="David"/>
          <w:rtl/>
        </w:rPr>
        <w:t xml:space="preserve"> </w:t>
      </w:r>
      <w:r w:rsidRPr="00625778">
        <w:rPr>
          <w:rFonts w:ascii="David" w:eastAsia="David" w:hAnsi="David" w:cs="David"/>
          <w:rtl/>
          <w:lang w:bidi="he-IL"/>
        </w:rPr>
        <w:t>הנדרשות</w:t>
      </w:r>
      <w:r w:rsidRPr="00625778">
        <w:rPr>
          <w:rFonts w:ascii="David" w:eastAsia="David" w:hAnsi="David" w:cs="David"/>
          <w:rtl/>
        </w:rPr>
        <w:t xml:space="preserve"> </w:t>
      </w:r>
      <w:r w:rsidRPr="00625778">
        <w:rPr>
          <w:rFonts w:ascii="David" w:eastAsia="David" w:hAnsi="David" w:cs="David"/>
          <w:rtl/>
          <w:lang w:bidi="he-IL"/>
        </w:rPr>
        <w:t>ביותר</w:t>
      </w:r>
      <w:r w:rsidRPr="00625778">
        <w:rPr>
          <w:rFonts w:ascii="David" w:eastAsia="David" w:hAnsi="David" w:cs="David"/>
          <w:rtl/>
        </w:rPr>
        <w:t xml:space="preserve"> </w:t>
      </w:r>
      <w:r w:rsidRPr="00625778">
        <w:rPr>
          <w:rFonts w:ascii="David" w:eastAsia="David" w:hAnsi="David" w:cs="David"/>
          <w:rtl/>
          <w:lang w:bidi="he-IL"/>
        </w:rPr>
        <w:t>למיטב</w:t>
      </w:r>
      <w:r w:rsidRPr="00625778">
        <w:rPr>
          <w:rFonts w:ascii="David" w:eastAsia="David" w:hAnsi="David" w:cs="David"/>
          <w:rtl/>
        </w:rPr>
        <w:t xml:space="preserve"> </w:t>
      </w:r>
      <w:r w:rsidRPr="00625778">
        <w:rPr>
          <w:rFonts w:ascii="David" w:eastAsia="David" w:hAnsi="David" w:cs="David"/>
          <w:rtl/>
          <w:lang w:bidi="he-IL"/>
        </w:rPr>
        <w:t>הבנת</w:t>
      </w:r>
      <w:r w:rsidR="000E289F">
        <w:rPr>
          <w:rFonts w:ascii="David" w:eastAsia="David" w:hAnsi="David" w:cs="David" w:hint="cs"/>
          <w:rtl/>
          <w:lang w:bidi="he-IL"/>
        </w:rPr>
        <w:t>ו</w:t>
      </w:r>
      <w:r w:rsidRPr="00625778">
        <w:rPr>
          <w:rFonts w:ascii="David" w:eastAsia="David" w:hAnsi="David" w:cs="David"/>
          <w:rtl/>
        </w:rPr>
        <w:t xml:space="preserve">. </w:t>
      </w:r>
      <w:r w:rsidRPr="00625778">
        <w:rPr>
          <w:rFonts w:ascii="David" w:eastAsia="David" w:hAnsi="David" w:cs="David"/>
          <w:rtl/>
          <w:lang w:bidi="he-IL"/>
        </w:rPr>
        <w:t>לדוגמה</w:t>
      </w:r>
      <w:r w:rsidRPr="00625778">
        <w:rPr>
          <w:rFonts w:ascii="David" w:eastAsia="David" w:hAnsi="David" w:cs="David"/>
          <w:rtl/>
        </w:rPr>
        <w:t xml:space="preserve">, </w:t>
      </w:r>
      <w:r w:rsidR="001C5123">
        <w:rPr>
          <w:rFonts w:ascii="David" w:eastAsia="David" w:hAnsi="David" w:cs="David" w:hint="cs"/>
          <w:rtl/>
          <w:lang w:bidi="he-IL"/>
        </w:rPr>
        <w:t>יגדיר אילו קורפוסים יוכל לאסוף</w:t>
      </w:r>
      <w:r w:rsidR="00402FD1">
        <w:rPr>
          <w:rFonts w:ascii="David" w:eastAsia="David" w:hAnsi="David" w:cs="David" w:hint="cs"/>
          <w:rtl/>
          <w:lang w:bidi="he-IL"/>
        </w:rPr>
        <w:t>,</w:t>
      </w:r>
      <w:r w:rsidR="00905A8F">
        <w:rPr>
          <w:rFonts w:ascii="David" w:eastAsia="David" w:hAnsi="David" w:cs="David" w:hint="cs"/>
          <w:rtl/>
          <w:lang w:bidi="he-IL"/>
        </w:rPr>
        <w:t xml:space="preserve"> </w:t>
      </w:r>
      <w:r w:rsidR="00402FD1">
        <w:rPr>
          <w:rFonts w:ascii="David" w:eastAsia="David" w:hAnsi="David" w:cs="David" w:hint="cs"/>
          <w:rtl/>
          <w:lang w:bidi="he-IL"/>
        </w:rPr>
        <w:t xml:space="preserve">מה מציע לתייג </w:t>
      </w:r>
      <w:r w:rsidR="001C5123">
        <w:rPr>
          <w:rFonts w:ascii="David" w:eastAsia="David" w:hAnsi="David" w:cs="David" w:hint="cs"/>
          <w:rtl/>
          <w:lang w:bidi="he-IL"/>
        </w:rPr>
        <w:t xml:space="preserve"> ומה גודל</w:t>
      </w:r>
      <w:r w:rsidR="00402FD1">
        <w:rPr>
          <w:rFonts w:ascii="David" w:eastAsia="David" w:hAnsi="David" w:cs="David" w:hint="cs"/>
          <w:rtl/>
          <w:lang w:bidi="he-IL"/>
        </w:rPr>
        <w:t xml:space="preserve"> המידע המוערך</w:t>
      </w:r>
      <w:r w:rsidR="001C5123">
        <w:rPr>
          <w:rFonts w:ascii="David" w:eastAsia="David" w:hAnsi="David" w:cs="David" w:hint="cs"/>
          <w:rtl/>
          <w:lang w:bidi="he-IL"/>
        </w:rPr>
        <w:t xml:space="preserve">. </w:t>
      </w:r>
      <w:r w:rsidR="00402FD1">
        <w:rPr>
          <w:rFonts w:ascii="David" w:eastAsia="David" w:hAnsi="David" w:cs="David" w:hint="cs"/>
          <w:rtl/>
          <w:lang w:bidi="he-IL"/>
        </w:rPr>
        <w:t xml:space="preserve"> דוגמה נוספת - </w:t>
      </w:r>
      <w:r w:rsidRPr="00625778">
        <w:rPr>
          <w:rFonts w:ascii="David" w:eastAsia="David" w:hAnsi="David" w:cs="David"/>
          <w:rtl/>
          <w:lang w:bidi="he-IL"/>
        </w:rPr>
        <w:t>בסעיף</w:t>
      </w:r>
      <w:r w:rsidRPr="00625778">
        <w:rPr>
          <w:rFonts w:ascii="David" w:eastAsia="David" w:hAnsi="David" w:cs="David"/>
          <w:rtl/>
        </w:rPr>
        <w:t xml:space="preserve"> </w:t>
      </w:r>
      <w:r w:rsidRPr="00625778">
        <w:rPr>
          <w:rFonts w:ascii="David" w:eastAsia="David" w:hAnsi="David" w:cs="David"/>
          <w:rtl/>
          <w:lang w:bidi="he-IL"/>
        </w:rPr>
        <w:t>ביגור</w:t>
      </w:r>
      <w:r w:rsidRPr="00625778">
        <w:rPr>
          <w:rFonts w:ascii="David" w:eastAsia="David" w:hAnsi="David" w:cs="David"/>
          <w:rtl/>
        </w:rPr>
        <w:t xml:space="preserve"> </w:t>
      </w:r>
      <w:proofErr w:type="spellStart"/>
      <w:r w:rsidRPr="00625778">
        <w:rPr>
          <w:rFonts w:ascii="David" w:eastAsia="David" w:hAnsi="David" w:cs="David"/>
          <w:rtl/>
          <w:lang w:bidi="he-IL"/>
        </w:rPr>
        <w:t>פארסר</w:t>
      </w:r>
      <w:proofErr w:type="spellEnd"/>
      <w:r w:rsidRPr="00625778">
        <w:rPr>
          <w:rFonts w:ascii="David" w:eastAsia="David" w:hAnsi="David" w:cs="David"/>
          <w:rtl/>
        </w:rPr>
        <w:t xml:space="preserve"> </w:t>
      </w:r>
      <w:r w:rsidRPr="00625778">
        <w:rPr>
          <w:rFonts w:ascii="David" w:eastAsia="David" w:hAnsi="David" w:cs="David"/>
          <w:rtl/>
          <w:lang w:bidi="he-IL"/>
        </w:rPr>
        <w:t>בביצועים</w:t>
      </w:r>
      <w:r w:rsidRPr="00625778">
        <w:rPr>
          <w:rFonts w:ascii="David" w:eastAsia="David" w:hAnsi="David" w:cs="David"/>
          <w:rtl/>
        </w:rPr>
        <w:t xml:space="preserve"> </w:t>
      </w:r>
      <w:r w:rsidRPr="00625778">
        <w:rPr>
          <w:rFonts w:ascii="David" w:eastAsia="David" w:hAnsi="David" w:cs="David"/>
          <w:rtl/>
          <w:lang w:bidi="he-IL"/>
        </w:rPr>
        <w:t>גבוהים</w:t>
      </w:r>
      <w:r w:rsidRPr="00625778">
        <w:rPr>
          <w:rFonts w:ascii="David" w:eastAsia="David" w:hAnsi="David" w:cs="David"/>
          <w:rtl/>
        </w:rPr>
        <w:t xml:space="preserve"> </w:t>
      </w:r>
      <w:r w:rsidRPr="00625778">
        <w:rPr>
          <w:rFonts w:ascii="David" w:eastAsia="David" w:hAnsi="David" w:cs="David"/>
          <w:rtl/>
          <w:lang w:bidi="he-IL"/>
        </w:rPr>
        <w:t>שבפרק</w:t>
      </w:r>
      <w:r w:rsidRPr="00625778">
        <w:rPr>
          <w:rFonts w:ascii="David" w:eastAsia="David" w:hAnsi="David" w:cs="David"/>
          <w:rtl/>
        </w:rPr>
        <w:t xml:space="preserve"> 3 (</w:t>
      </w:r>
      <w:r w:rsidRPr="00625778">
        <w:rPr>
          <w:rFonts w:ascii="David" w:eastAsia="David" w:hAnsi="David" w:cs="David"/>
          <w:rtl/>
          <w:lang w:bidi="he-IL"/>
        </w:rPr>
        <w:t>קוד</w:t>
      </w:r>
      <w:r w:rsidRPr="00625778">
        <w:rPr>
          <w:rFonts w:ascii="David" w:eastAsia="David" w:hAnsi="David" w:cs="David"/>
          <w:rtl/>
        </w:rPr>
        <w:t xml:space="preserve"> </w:t>
      </w:r>
      <w:r w:rsidRPr="00625778">
        <w:rPr>
          <w:rFonts w:ascii="David" w:eastAsia="David" w:hAnsi="David" w:cs="David"/>
          <w:rtl/>
          <w:lang w:bidi="he-IL"/>
        </w:rPr>
        <w:t>פתוח</w:t>
      </w:r>
      <w:r w:rsidRPr="00625778">
        <w:rPr>
          <w:rFonts w:ascii="David" w:eastAsia="David" w:hAnsi="David" w:cs="David"/>
          <w:rtl/>
        </w:rPr>
        <w:t xml:space="preserve"> </w:t>
      </w:r>
      <w:r w:rsidRPr="00625778">
        <w:rPr>
          <w:rFonts w:ascii="David" w:eastAsia="David" w:hAnsi="David" w:cs="David"/>
          <w:rtl/>
          <w:lang w:bidi="he-IL"/>
        </w:rPr>
        <w:t>לחבילות</w:t>
      </w:r>
      <w:r w:rsidRPr="00625778">
        <w:rPr>
          <w:rFonts w:ascii="David" w:eastAsia="David" w:hAnsi="David" w:cs="David"/>
          <w:rtl/>
        </w:rPr>
        <w:t xml:space="preserve"> </w:t>
      </w:r>
      <w:r w:rsidRPr="00625778">
        <w:rPr>
          <w:rFonts w:ascii="David" w:eastAsia="David" w:hAnsi="David" w:cs="David"/>
          <w:rtl/>
          <w:lang w:bidi="he-IL"/>
        </w:rPr>
        <w:t>תשתית</w:t>
      </w:r>
      <w:r w:rsidRPr="00625778">
        <w:rPr>
          <w:rFonts w:ascii="David" w:eastAsia="David" w:hAnsi="David" w:cs="David"/>
          <w:rtl/>
        </w:rPr>
        <w:t xml:space="preserve">), </w:t>
      </w:r>
      <w:r w:rsidRPr="00625778">
        <w:rPr>
          <w:rFonts w:ascii="David" w:eastAsia="David" w:hAnsi="David" w:cs="David"/>
          <w:rtl/>
          <w:lang w:bidi="he-IL"/>
        </w:rPr>
        <w:t>ה</w:t>
      </w:r>
      <w:r w:rsidR="00C82023">
        <w:rPr>
          <w:rFonts w:ascii="David" w:eastAsia="David" w:hAnsi="David" w:cs="David" w:hint="cs"/>
          <w:rtl/>
          <w:lang w:bidi="he-IL"/>
        </w:rPr>
        <w:t>משיב</w:t>
      </w:r>
      <w:r w:rsidRPr="00625778">
        <w:rPr>
          <w:rFonts w:ascii="David" w:eastAsia="David" w:hAnsi="David" w:cs="David"/>
          <w:rtl/>
        </w:rPr>
        <w:t xml:space="preserve"> </w:t>
      </w:r>
      <w:r w:rsidR="00C82023">
        <w:rPr>
          <w:rFonts w:ascii="David" w:eastAsia="David" w:hAnsi="David" w:cs="David" w:hint="cs"/>
          <w:rtl/>
          <w:lang w:bidi="he-IL"/>
        </w:rPr>
        <w:t>י</w:t>
      </w:r>
      <w:r w:rsidR="00C82023" w:rsidRPr="00625778">
        <w:rPr>
          <w:rFonts w:ascii="David" w:eastAsia="David" w:hAnsi="David" w:cs="David"/>
          <w:rtl/>
          <w:lang w:bidi="he-IL"/>
        </w:rPr>
        <w:t>פרט</w:t>
      </w:r>
      <w:r w:rsidR="00C82023" w:rsidRPr="00625778">
        <w:rPr>
          <w:rFonts w:ascii="David" w:eastAsia="David" w:hAnsi="David" w:cs="David"/>
          <w:rtl/>
        </w:rPr>
        <w:t xml:space="preserve"> </w:t>
      </w:r>
      <w:r w:rsidRPr="00625778">
        <w:rPr>
          <w:rFonts w:ascii="David" w:eastAsia="David" w:hAnsi="David" w:cs="David"/>
          <w:rtl/>
          <w:lang w:bidi="he-IL"/>
        </w:rPr>
        <w:t>מהם</w:t>
      </w:r>
      <w:r w:rsidRPr="00625778">
        <w:rPr>
          <w:rFonts w:ascii="David" w:eastAsia="David" w:hAnsi="David" w:cs="David"/>
          <w:rtl/>
        </w:rPr>
        <w:t xml:space="preserve"> </w:t>
      </w:r>
      <w:r w:rsidR="00C82023" w:rsidRPr="00625778">
        <w:rPr>
          <w:rFonts w:ascii="David" w:eastAsia="David" w:hAnsi="David" w:cs="David"/>
          <w:rtl/>
          <w:lang w:bidi="he-IL"/>
        </w:rPr>
        <w:t>בראיית</w:t>
      </w:r>
      <w:r w:rsidR="00C82023">
        <w:rPr>
          <w:rFonts w:ascii="David" w:eastAsia="David" w:hAnsi="David" w:cs="David" w:hint="cs"/>
          <w:rtl/>
          <w:lang w:bidi="he-IL"/>
        </w:rPr>
        <w:t>ו</w:t>
      </w:r>
      <w:r w:rsidR="00C82023" w:rsidRPr="00625778">
        <w:rPr>
          <w:rFonts w:ascii="David" w:eastAsia="David" w:hAnsi="David" w:cs="David"/>
          <w:rtl/>
        </w:rPr>
        <w:t xml:space="preserve"> </w:t>
      </w:r>
      <w:proofErr w:type="spellStart"/>
      <w:r w:rsidRPr="00625778">
        <w:rPr>
          <w:rFonts w:ascii="David" w:eastAsia="David" w:hAnsi="David" w:cs="David"/>
          <w:rtl/>
          <w:lang w:bidi="he-IL"/>
        </w:rPr>
        <w:t>הפארסרים</w:t>
      </w:r>
      <w:proofErr w:type="spellEnd"/>
      <w:r w:rsidRPr="00625778">
        <w:rPr>
          <w:rFonts w:ascii="David" w:eastAsia="David" w:hAnsi="David" w:cs="David"/>
          <w:rtl/>
        </w:rPr>
        <w:t xml:space="preserve"> </w:t>
      </w:r>
      <w:r w:rsidRPr="00625778">
        <w:rPr>
          <w:rFonts w:ascii="David" w:eastAsia="David" w:hAnsi="David" w:cs="David"/>
          <w:rtl/>
          <w:lang w:bidi="he-IL"/>
        </w:rPr>
        <w:t>המובילים</w:t>
      </w:r>
      <w:r w:rsidRPr="00625778">
        <w:rPr>
          <w:rFonts w:ascii="David" w:eastAsia="David" w:hAnsi="David" w:cs="David"/>
          <w:rtl/>
        </w:rPr>
        <w:t xml:space="preserve"> </w:t>
      </w:r>
      <w:r w:rsidRPr="00625778">
        <w:rPr>
          <w:rFonts w:ascii="David" w:eastAsia="David" w:hAnsi="David" w:cs="David"/>
          <w:rtl/>
          <w:lang w:bidi="he-IL"/>
        </w:rPr>
        <w:t>אותם</w:t>
      </w:r>
      <w:r w:rsidRPr="00625778">
        <w:rPr>
          <w:rFonts w:ascii="David" w:eastAsia="David" w:hAnsi="David" w:cs="David"/>
          <w:rtl/>
        </w:rPr>
        <w:t xml:space="preserve"> </w:t>
      </w:r>
      <w:r w:rsidRPr="00625778">
        <w:rPr>
          <w:rFonts w:ascii="David" w:eastAsia="David" w:hAnsi="David" w:cs="David"/>
          <w:rtl/>
          <w:lang w:bidi="he-IL"/>
        </w:rPr>
        <w:t>נכון</w:t>
      </w:r>
      <w:r w:rsidRPr="00625778">
        <w:rPr>
          <w:rFonts w:ascii="David" w:eastAsia="David" w:hAnsi="David" w:cs="David"/>
          <w:rtl/>
        </w:rPr>
        <w:t xml:space="preserve"> </w:t>
      </w:r>
      <w:r w:rsidRPr="00625778">
        <w:rPr>
          <w:rFonts w:ascii="David" w:eastAsia="David" w:hAnsi="David" w:cs="David"/>
          <w:rtl/>
          <w:lang w:bidi="he-IL"/>
        </w:rPr>
        <w:t>לבגר</w:t>
      </w:r>
      <w:r w:rsidRPr="00625778">
        <w:rPr>
          <w:rFonts w:ascii="David" w:eastAsia="David" w:hAnsi="David" w:cs="David"/>
          <w:rtl/>
        </w:rPr>
        <w:t>.</w:t>
      </w:r>
      <w:bookmarkStart w:id="2" w:name="_heading_h.35nkun2"/>
      <w:bookmarkEnd w:id="2"/>
    </w:p>
    <w:p w14:paraId="0E400C19" w14:textId="79CDC8F5" w:rsidR="000E289F" w:rsidRPr="00625778" w:rsidRDefault="000E289F" w:rsidP="000E289F">
      <w:pPr>
        <w:pStyle w:val="ListParagraph"/>
        <w:numPr>
          <w:ilvl w:val="2"/>
          <w:numId w:val="14"/>
        </w:numPr>
        <w:bidi/>
        <w:spacing w:after="120" w:line="360" w:lineRule="auto"/>
        <w:ind w:left="1357" w:hanging="567"/>
        <w:jc w:val="both"/>
        <w:rPr>
          <w:rFonts w:ascii="David" w:eastAsia="David" w:hAnsi="David" w:cs="David"/>
          <w:lang w:bidi="he-IL"/>
        </w:rPr>
      </w:pPr>
      <w:r>
        <w:rPr>
          <w:rFonts w:ascii="David" w:eastAsia="David" w:hAnsi="David" w:cs="David" w:hint="cs"/>
          <w:rtl/>
          <w:lang w:bidi="he-IL"/>
        </w:rPr>
        <w:lastRenderedPageBreak/>
        <w:t>בנוסף, אם יש דרישות חסרות לדעת המשיב, נא ציינו את הדרישה ופרטו ביחס אחיה.</w:t>
      </w:r>
    </w:p>
    <w:p w14:paraId="7951D6D5" w14:textId="77777777" w:rsidR="000D551B" w:rsidRPr="004349CF" w:rsidRDefault="001811B4" w:rsidP="00625778">
      <w:pPr>
        <w:pStyle w:val="ListParagraph"/>
        <w:numPr>
          <w:ilvl w:val="1"/>
          <w:numId w:val="14"/>
        </w:numPr>
        <w:bidi/>
        <w:spacing w:after="120" w:line="360" w:lineRule="auto"/>
        <w:jc w:val="both"/>
        <w:rPr>
          <w:rFonts w:ascii="David" w:eastAsia="David" w:hAnsi="David" w:cs="David"/>
          <w:u w:val="single"/>
          <w:rtl/>
          <w:lang w:bidi="he-IL"/>
        </w:rPr>
      </w:pPr>
      <w:r w:rsidRPr="004349CF">
        <w:rPr>
          <w:rFonts w:ascii="David" w:eastAsia="David" w:hAnsi="David" w:cs="David"/>
          <w:u w:val="single"/>
          <w:rtl/>
          <w:lang w:bidi="he-IL"/>
        </w:rPr>
        <w:t>המענה</w:t>
      </w:r>
      <w:r w:rsidRPr="004349CF">
        <w:rPr>
          <w:rFonts w:ascii="David" w:eastAsia="David" w:hAnsi="David" w:cs="David"/>
          <w:u w:val="single"/>
          <w:rtl/>
        </w:rPr>
        <w:t xml:space="preserve"> </w:t>
      </w:r>
      <w:r w:rsidRPr="004349CF">
        <w:rPr>
          <w:rFonts w:ascii="David" w:eastAsia="David" w:hAnsi="David" w:cs="David"/>
          <w:u w:val="single"/>
          <w:rtl/>
          <w:lang w:bidi="he-IL"/>
        </w:rPr>
        <w:t>הניהולי</w:t>
      </w:r>
    </w:p>
    <w:p w14:paraId="53AB9A72" w14:textId="24E19D85" w:rsidR="000D551B" w:rsidRPr="00625778" w:rsidRDefault="001811B4" w:rsidP="00625778">
      <w:pPr>
        <w:pStyle w:val="ListParagraph"/>
        <w:numPr>
          <w:ilvl w:val="2"/>
          <w:numId w:val="14"/>
        </w:numPr>
        <w:bidi/>
        <w:spacing w:after="120" w:line="360" w:lineRule="auto"/>
        <w:ind w:left="1357" w:hanging="567"/>
        <w:jc w:val="both"/>
        <w:rPr>
          <w:rFonts w:ascii="David" w:eastAsia="David" w:hAnsi="David" w:cs="David"/>
          <w:rtl/>
          <w:lang w:bidi="he-IL"/>
        </w:rPr>
      </w:pPr>
      <w:r w:rsidRPr="00625778">
        <w:rPr>
          <w:rFonts w:ascii="David" w:eastAsia="David" w:hAnsi="David" w:cs="David"/>
          <w:rtl/>
          <w:lang w:bidi="he-IL"/>
        </w:rPr>
        <w:t>יצוין</w:t>
      </w:r>
      <w:r w:rsidRPr="00625778">
        <w:rPr>
          <w:rFonts w:ascii="David" w:eastAsia="David" w:hAnsi="David" w:cs="David"/>
          <w:rtl/>
        </w:rPr>
        <w:t xml:space="preserve"> </w:t>
      </w:r>
      <w:r w:rsidRPr="00625778">
        <w:rPr>
          <w:rFonts w:ascii="David" w:eastAsia="David" w:hAnsi="David" w:cs="David"/>
          <w:rtl/>
          <w:lang w:bidi="he-IL"/>
        </w:rPr>
        <w:t>האם</w:t>
      </w:r>
      <w:r w:rsidRPr="00625778">
        <w:rPr>
          <w:rFonts w:ascii="David" w:eastAsia="David" w:hAnsi="David" w:cs="David"/>
          <w:rtl/>
        </w:rPr>
        <w:t xml:space="preserve"> </w:t>
      </w:r>
      <w:r w:rsidR="003F423E">
        <w:rPr>
          <w:rFonts w:ascii="David" w:eastAsia="David" w:hAnsi="David" w:cs="David" w:hint="cs"/>
          <w:rtl/>
          <w:lang w:bidi="he-IL"/>
        </w:rPr>
        <w:t xml:space="preserve">המשיב </w:t>
      </w:r>
      <w:r w:rsidRPr="00625778">
        <w:rPr>
          <w:rFonts w:ascii="David" w:eastAsia="David" w:hAnsi="David" w:cs="David"/>
          <w:rtl/>
          <w:lang w:bidi="he-IL"/>
        </w:rPr>
        <w:t>מעוניי</w:t>
      </w:r>
      <w:r w:rsidR="003F423E">
        <w:rPr>
          <w:rFonts w:ascii="David" w:eastAsia="David" w:hAnsi="David" w:cs="David" w:hint="cs"/>
          <w:rtl/>
          <w:lang w:bidi="he-IL"/>
        </w:rPr>
        <w:t>ן</w:t>
      </w:r>
      <w:r w:rsidRPr="00625778">
        <w:rPr>
          <w:rFonts w:ascii="David" w:eastAsia="David" w:hAnsi="David" w:cs="David"/>
          <w:rtl/>
        </w:rPr>
        <w:t xml:space="preserve"> </w:t>
      </w:r>
      <w:r w:rsidRPr="00625778">
        <w:rPr>
          <w:rFonts w:ascii="David" w:eastAsia="David" w:hAnsi="David" w:cs="David"/>
          <w:rtl/>
          <w:lang w:bidi="he-IL"/>
        </w:rPr>
        <w:t>להשתתף</w:t>
      </w:r>
      <w:r w:rsidRPr="00625778">
        <w:rPr>
          <w:rFonts w:ascii="David" w:eastAsia="David" w:hAnsi="David" w:cs="David"/>
          <w:rtl/>
        </w:rPr>
        <w:t xml:space="preserve"> </w:t>
      </w:r>
      <w:r w:rsidRPr="00625778">
        <w:rPr>
          <w:rFonts w:ascii="David" w:eastAsia="David" w:hAnsi="David" w:cs="David"/>
          <w:rtl/>
          <w:lang w:bidi="he-IL"/>
        </w:rPr>
        <w:t>בתהליך</w:t>
      </w:r>
      <w:r w:rsidRPr="00625778">
        <w:rPr>
          <w:rFonts w:ascii="David" w:eastAsia="David" w:hAnsi="David" w:cs="David"/>
          <w:rtl/>
        </w:rPr>
        <w:t xml:space="preserve"> </w:t>
      </w:r>
      <w:r w:rsidRPr="00625778">
        <w:rPr>
          <w:rFonts w:ascii="David" w:eastAsia="David" w:hAnsi="David" w:cs="David"/>
          <w:rtl/>
          <w:lang w:bidi="he-IL"/>
        </w:rPr>
        <w:t>הפיתוח</w:t>
      </w:r>
      <w:r w:rsidRPr="00625778">
        <w:rPr>
          <w:rFonts w:ascii="David" w:eastAsia="David" w:hAnsi="David" w:cs="David"/>
          <w:rtl/>
        </w:rPr>
        <w:t xml:space="preserve"> </w:t>
      </w:r>
      <w:r w:rsidR="000E289F">
        <w:rPr>
          <w:rFonts w:ascii="David" w:eastAsia="David" w:hAnsi="David" w:cs="David" w:hint="cs"/>
          <w:rtl/>
          <w:lang w:bidi="he-IL"/>
        </w:rPr>
        <w:t xml:space="preserve">המשוער </w:t>
      </w:r>
      <w:r w:rsidRPr="00625778">
        <w:rPr>
          <w:rFonts w:ascii="David" w:eastAsia="David" w:hAnsi="David" w:cs="David"/>
          <w:rtl/>
          <w:lang w:bidi="he-IL"/>
        </w:rPr>
        <w:t>כפי</w:t>
      </w:r>
      <w:r w:rsidRPr="00625778">
        <w:rPr>
          <w:rFonts w:ascii="David" w:eastAsia="David" w:hAnsi="David" w:cs="David"/>
          <w:rtl/>
        </w:rPr>
        <w:t xml:space="preserve"> </w:t>
      </w:r>
      <w:r w:rsidRPr="00625778">
        <w:rPr>
          <w:rFonts w:ascii="David" w:eastAsia="David" w:hAnsi="David" w:cs="David"/>
          <w:rtl/>
          <w:lang w:bidi="he-IL"/>
        </w:rPr>
        <w:t>שמתואר</w:t>
      </w:r>
      <w:r w:rsidRPr="00625778">
        <w:rPr>
          <w:rFonts w:ascii="David" w:eastAsia="David" w:hAnsi="David" w:cs="David"/>
          <w:rtl/>
        </w:rPr>
        <w:t xml:space="preserve"> </w:t>
      </w:r>
      <w:r w:rsidRPr="00625778">
        <w:rPr>
          <w:rFonts w:ascii="David" w:eastAsia="David" w:hAnsi="David" w:cs="David"/>
          <w:rtl/>
          <w:lang w:bidi="he-IL"/>
        </w:rPr>
        <w:t>במסמך</w:t>
      </w:r>
      <w:r w:rsidRPr="00625778">
        <w:rPr>
          <w:rFonts w:ascii="David" w:eastAsia="David" w:hAnsi="David" w:cs="David"/>
          <w:rtl/>
        </w:rPr>
        <w:t xml:space="preserve"> </w:t>
      </w:r>
      <w:r w:rsidRPr="00625778">
        <w:rPr>
          <w:rFonts w:ascii="David" w:eastAsia="David" w:hAnsi="David" w:cs="David"/>
          <w:rtl/>
          <w:lang w:bidi="he-IL"/>
        </w:rPr>
        <w:t>זה</w:t>
      </w:r>
      <w:r w:rsidR="008607AF">
        <w:rPr>
          <w:rFonts w:ascii="David" w:eastAsia="David" w:hAnsi="David" w:cs="David" w:hint="cs"/>
          <w:rtl/>
          <w:lang w:bidi="he-IL"/>
        </w:rPr>
        <w:t xml:space="preserve"> (בחלקו או כולו)</w:t>
      </w:r>
      <w:r w:rsidRPr="00625778">
        <w:rPr>
          <w:rFonts w:ascii="David" w:eastAsia="David" w:hAnsi="David" w:cs="David"/>
          <w:rtl/>
        </w:rPr>
        <w:t xml:space="preserve">. </w:t>
      </w:r>
    </w:p>
    <w:p w14:paraId="7950E4FF" w14:textId="40084D45" w:rsidR="000D551B" w:rsidRPr="00625778" w:rsidRDefault="001811B4" w:rsidP="00625778">
      <w:pPr>
        <w:pStyle w:val="ListParagraph"/>
        <w:numPr>
          <w:ilvl w:val="2"/>
          <w:numId w:val="14"/>
        </w:numPr>
        <w:bidi/>
        <w:spacing w:after="120" w:line="360" w:lineRule="auto"/>
        <w:ind w:left="1357" w:hanging="567"/>
        <w:jc w:val="both"/>
        <w:rPr>
          <w:rFonts w:ascii="David" w:eastAsia="David" w:hAnsi="David" w:cs="David"/>
          <w:rtl/>
          <w:lang w:bidi="he-IL"/>
        </w:rPr>
      </w:pPr>
      <w:r w:rsidRPr="00625778">
        <w:rPr>
          <w:rFonts w:ascii="David" w:eastAsia="David" w:hAnsi="David" w:cs="David"/>
          <w:rtl/>
          <w:lang w:bidi="he-IL"/>
        </w:rPr>
        <w:t>ניתן</w:t>
      </w:r>
      <w:r w:rsidRPr="00625778">
        <w:rPr>
          <w:rFonts w:ascii="David" w:eastAsia="David" w:hAnsi="David" w:cs="David"/>
          <w:rtl/>
        </w:rPr>
        <w:t xml:space="preserve"> </w:t>
      </w:r>
      <w:r w:rsidRPr="00625778">
        <w:rPr>
          <w:rFonts w:ascii="David" w:eastAsia="David" w:hAnsi="David" w:cs="David"/>
          <w:rtl/>
          <w:lang w:bidi="he-IL"/>
        </w:rPr>
        <w:t>וכדאי</w:t>
      </w:r>
      <w:r w:rsidRPr="00625778">
        <w:rPr>
          <w:rFonts w:ascii="David" w:eastAsia="David" w:hAnsi="David" w:cs="David"/>
          <w:rtl/>
        </w:rPr>
        <w:t xml:space="preserve"> </w:t>
      </w:r>
      <w:r w:rsidRPr="00625778">
        <w:rPr>
          <w:rFonts w:ascii="David" w:eastAsia="David" w:hAnsi="David" w:cs="David"/>
          <w:rtl/>
          <w:lang w:bidi="he-IL"/>
        </w:rPr>
        <w:t>להוסיף</w:t>
      </w:r>
      <w:r w:rsidRPr="00625778">
        <w:rPr>
          <w:rFonts w:ascii="David" w:eastAsia="David" w:hAnsi="David" w:cs="David"/>
          <w:rtl/>
        </w:rPr>
        <w:t xml:space="preserve"> </w:t>
      </w:r>
      <w:r w:rsidRPr="00625778">
        <w:rPr>
          <w:rFonts w:ascii="David" w:eastAsia="David" w:hAnsi="David" w:cs="David"/>
          <w:rtl/>
          <w:lang w:bidi="he-IL"/>
        </w:rPr>
        <w:t>הערות</w:t>
      </w:r>
      <w:r w:rsidRPr="00625778">
        <w:rPr>
          <w:rFonts w:ascii="David" w:eastAsia="David" w:hAnsi="David" w:cs="David"/>
          <w:rtl/>
        </w:rPr>
        <w:t>/</w:t>
      </w:r>
      <w:r w:rsidRPr="00625778">
        <w:rPr>
          <w:rFonts w:ascii="David" w:eastAsia="David" w:hAnsi="David" w:cs="David"/>
          <w:rtl/>
          <w:lang w:bidi="he-IL"/>
        </w:rPr>
        <w:t>הארות</w:t>
      </w:r>
      <w:r w:rsidRPr="00625778">
        <w:rPr>
          <w:rFonts w:ascii="David" w:eastAsia="David" w:hAnsi="David" w:cs="David"/>
          <w:rtl/>
        </w:rPr>
        <w:t>/</w:t>
      </w:r>
      <w:r w:rsidRPr="00625778">
        <w:rPr>
          <w:rFonts w:ascii="David" w:eastAsia="David" w:hAnsi="David" w:cs="David"/>
          <w:rtl/>
          <w:lang w:bidi="he-IL"/>
        </w:rPr>
        <w:t>השגות</w:t>
      </w:r>
      <w:r w:rsidRPr="00625778">
        <w:rPr>
          <w:rFonts w:ascii="David" w:eastAsia="David" w:hAnsi="David" w:cs="David"/>
          <w:rtl/>
        </w:rPr>
        <w:t xml:space="preserve"> </w:t>
      </w:r>
      <w:r w:rsidRPr="00625778">
        <w:rPr>
          <w:rFonts w:ascii="David" w:eastAsia="David" w:hAnsi="David" w:cs="David"/>
          <w:rtl/>
          <w:lang w:bidi="he-IL"/>
        </w:rPr>
        <w:t>על</w:t>
      </w:r>
      <w:r w:rsidRPr="00625778">
        <w:rPr>
          <w:rFonts w:ascii="David" w:eastAsia="David" w:hAnsi="David" w:cs="David"/>
          <w:rtl/>
        </w:rPr>
        <w:t xml:space="preserve"> </w:t>
      </w:r>
      <w:r w:rsidRPr="00625778">
        <w:rPr>
          <w:rFonts w:ascii="David" w:eastAsia="David" w:hAnsi="David" w:cs="David"/>
          <w:rtl/>
          <w:lang w:bidi="he-IL"/>
        </w:rPr>
        <w:t>אופן</w:t>
      </w:r>
      <w:r w:rsidRPr="00625778">
        <w:rPr>
          <w:rFonts w:ascii="David" w:eastAsia="David" w:hAnsi="David" w:cs="David"/>
          <w:rtl/>
        </w:rPr>
        <w:t xml:space="preserve"> </w:t>
      </w:r>
      <w:r w:rsidRPr="00625778">
        <w:rPr>
          <w:rFonts w:ascii="David" w:eastAsia="David" w:hAnsi="David" w:cs="David"/>
          <w:rtl/>
          <w:lang w:bidi="he-IL"/>
        </w:rPr>
        <w:t>ביצוע</w:t>
      </w:r>
      <w:r w:rsidRPr="00625778">
        <w:rPr>
          <w:rFonts w:ascii="David" w:eastAsia="David" w:hAnsi="David" w:cs="David"/>
          <w:rtl/>
        </w:rPr>
        <w:t xml:space="preserve"> </w:t>
      </w:r>
      <w:r w:rsidR="005A5196">
        <w:rPr>
          <w:rFonts w:ascii="David" w:eastAsia="David" w:hAnsi="David" w:cs="David" w:hint="cs"/>
          <w:rtl/>
          <w:lang w:bidi="he-IL"/>
        </w:rPr>
        <w:t xml:space="preserve">המיזם (ככל שיוחלט על ביצועו) </w:t>
      </w:r>
      <w:r w:rsidRPr="00625778">
        <w:rPr>
          <w:rFonts w:ascii="David" w:eastAsia="David" w:hAnsi="David" w:cs="David"/>
          <w:rtl/>
        </w:rPr>
        <w:t xml:space="preserve"> </w:t>
      </w:r>
      <w:r w:rsidRPr="00625778">
        <w:rPr>
          <w:rFonts w:ascii="David" w:eastAsia="David" w:hAnsi="David" w:cs="David"/>
          <w:rtl/>
          <w:lang w:bidi="he-IL"/>
        </w:rPr>
        <w:t>בשלבי</w:t>
      </w:r>
      <w:r w:rsidR="005500E0">
        <w:rPr>
          <w:rFonts w:ascii="David" w:eastAsia="David" w:hAnsi="David" w:cs="David" w:hint="cs"/>
          <w:rtl/>
          <w:lang w:bidi="he-IL"/>
        </w:rPr>
        <w:t>ם</w:t>
      </w:r>
      <w:r w:rsidRPr="00625778">
        <w:rPr>
          <w:rFonts w:ascii="David" w:eastAsia="David" w:hAnsi="David" w:cs="David"/>
          <w:rtl/>
        </w:rPr>
        <w:t xml:space="preserve"> </w:t>
      </w:r>
      <w:r w:rsidRPr="00625778">
        <w:rPr>
          <w:rFonts w:ascii="David" w:eastAsia="David" w:hAnsi="David" w:cs="David"/>
          <w:rtl/>
          <w:lang w:bidi="he-IL"/>
        </w:rPr>
        <w:t>הבאים</w:t>
      </w:r>
      <w:r w:rsidRPr="00625778">
        <w:rPr>
          <w:rFonts w:ascii="David" w:eastAsia="David" w:hAnsi="David" w:cs="David"/>
          <w:rtl/>
        </w:rPr>
        <w:t xml:space="preserve"> </w:t>
      </w:r>
      <w:r w:rsidR="005A5196">
        <w:rPr>
          <w:rFonts w:ascii="David" w:eastAsia="David" w:hAnsi="David" w:cs="David" w:hint="cs"/>
          <w:rtl/>
          <w:lang w:bidi="he-IL"/>
        </w:rPr>
        <w:t>ה</w:t>
      </w:r>
      <w:r w:rsidRPr="00625778">
        <w:rPr>
          <w:rFonts w:ascii="David" w:eastAsia="David" w:hAnsi="David" w:cs="David"/>
          <w:rtl/>
          <w:lang w:bidi="he-IL"/>
        </w:rPr>
        <w:t>מתואר</w:t>
      </w:r>
      <w:r w:rsidR="005A5196">
        <w:rPr>
          <w:rFonts w:ascii="David" w:eastAsia="David" w:hAnsi="David" w:cs="David" w:hint="cs"/>
          <w:rtl/>
          <w:lang w:bidi="he-IL"/>
        </w:rPr>
        <w:t>ים</w:t>
      </w:r>
      <w:r w:rsidRPr="00625778">
        <w:rPr>
          <w:rFonts w:ascii="David" w:eastAsia="David" w:hAnsi="David" w:cs="David"/>
          <w:rtl/>
        </w:rPr>
        <w:t xml:space="preserve"> </w:t>
      </w:r>
      <w:r w:rsidRPr="00625778">
        <w:rPr>
          <w:rFonts w:ascii="David" w:eastAsia="David" w:hAnsi="David" w:cs="David"/>
          <w:rtl/>
          <w:lang w:bidi="he-IL"/>
        </w:rPr>
        <w:t>במסמך</w:t>
      </w:r>
      <w:r w:rsidRPr="00625778">
        <w:rPr>
          <w:rFonts w:ascii="David" w:eastAsia="David" w:hAnsi="David" w:cs="David"/>
          <w:rtl/>
        </w:rPr>
        <w:t xml:space="preserve"> </w:t>
      </w:r>
      <w:r w:rsidRPr="00625778">
        <w:rPr>
          <w:rFonts w:ascii="David" w:eastAsia="David" w:hAnsi="David" w:cs="David"/>
          <w:rtl/>
          <w:lang w:bidi="he-IL"/>
        </w:rPr>
        <w:t>זה</w:t>
      </w:r>
      <w:r w:rsidRPr="00625778">
        <w:rPr>
          <w:rFonts w:ascii="David" w:eastAsia="David" w:hAnsi="David" w:cs="David"/>
          <w:rtl/>
        </w:rPr>
        <w:t xml:space="preserve"> </w:t>
      </w:r>
      <w:r w:rsidRPr="00625778">
        <w:rPr>
          <w:rFonts w:ascii="David" w:eastAsia="David" w:hAnsi="David" w:cs="David"/>
          <w:rtl/>
          <w:lang w:bidi="he-IL"/>
        </w:rPr>
        <w:t>וכל</w:t>
      </w:r>
      <w:r w:rsidRPr="00625778">
        <w:rPr>
          <w:rFonts w:ascii="David" w:eastAsia="David" w:hAnsi="David" w:cs="David"/>
          <w:rtl/>
        </w:rPr>
        <w:t xml:space="preserve"> </w:t>
      </w:r>
      <w:r w:rsidRPr="00625778">
        <w:rPr>
          <w:rFonts w:ascii="David" w:eastAsia="David" w:hAnsi="David" w:cs="David"/>
          <w:rtl/>
          <w:lang w:bidi="he-IL"/>
        </w:rPr>
        <w:t>נושא</w:t>
      </w:r>
      <w:r w:rsidRPr="00625778">
        <w:rPr>
          <w:rFonts w:ascii="David" w:eastAsia="David" w:hAnsi="David" w:cs="David"/>
          <w:rtl/>
        </w:rPr>
        <w:t xml:space="preserve"> </w:t>
      </w:r>
      <w:r w:rsidRPr="00625778">
        <w:rPr>
          <w:rFonts w:ascii="David" w:eastAsia="David" w:hAnsi="David" w:cs="David"/>
          <w:rtl/>
          <w:lang w:bidi="he-IL"/>
        </w:rPr>
        <w:t>אחר</w:t>
      </w:r>
      <w:r w:rsidRPr="00625778">
        <w:rPr>
          <w:rFonts w:ascii="David" w:eastAsia="David" w:hAnsi="David" w:cs="David"/>
          <w:rtl/>
        </w:rPr>
        <w:t xml:space="preserve"> </w:t>
      </w:r>
      <w:r w:rsidRPr="00625778">
        <w:rPr>
          <w:rFonts w:ascii="David" w:eastAsia="David" w:hAnsi="David" w:cs="David"/>
          <w:rtl/>
          <w:lang w:bidi="he-IL"/>
        </w:rPr>
        <w:t>שה</w:t>
      </w:r>
      <w:r w:rsidR="00FD6DF1">
        <w:rPr>
          <w:rFonts w:ascii="David" w:eastAsia="David" w:hAnsi="David" w:cs="David" w:hint="cs"/>
          <w:rtl/>
          <w:lang w:bidi="he-IL"/>
        </w:rPr>
        <w:t>משיב</w:t>
      </w:r>
      <w:r w:rsidRPr="00625778">
        <w:rPr>
          <w:rFonts w:ascii="David" w:eastAsia="David" w:hAnsi="David" w:cs="David"/>
          <w:rtl/>
        </w:rPr>
        <w:t xml:space="preserve"> </w:t>
      </w:r>
      <w:r w:rsidRPr="00625778">
        <w:rPr>
          <w:rFonts w:ascii="David" w:eastAsia="David" w:hAnsi="David" w:cs="David"/>
          <w:rtl/>
          <w:lang w:bidi="he-IL"/>
        </w:rPr>
        <w:t>רוצה</w:t>
      </w:r>
      <w:r w:rsidRPr="00625778">
        <w:rPr>
          <w:rFonts w:ascii="David" w:eastAsia="David" w:hAnsi="David" w:cs="David"/>
          <w:rtl/>
        </w:rPr>
        <w:t xml:space="preserve"> </w:t>
      </w:r>
      <w:r w:rsidRPr="00625778">
        <w:rPr>
          <w:rFonts w:ascii="David" w:eastAsia="David" w:hAnsi="David" w:cs="David"/>
          <w:rtl/>
          <w:lang w:bidi="he-IL"/>
        </w:rPr>
        <w:t>להתייחס</w:t>
      </w:r>
      <w:r w:rsidRPr="00625778">
        <w:rPr>
          <w:rFonts w:ascii="David" w:eastAsia="David" w:hAnsi="David" w:cs="David"/>
          <w:rtl/>
        </w:rPr>
        <w:t xml:space="preserve"> </w:t>
      </w:r>
      <w:r w:rsidRPr="00625778">
        <w:rPr>
          <w:rFonts w:ascii="David" w:eastAsia="David" w:hAnsi="David" w:cs="David"/>
          <w:rtl/>
          <w:lang w:bidi="he-IL"/>
        </w:rPr>
        <w:t>אליו</w:t>
      </w:r>
      <w:r w:rsidRPr="00625778">
        <w:rPr>
          <w:rFonts w:ascii="David" w:eastAsia="David" w:hAnsi="David" w:cs="David"/>
          <w:rtl/>
        </w:rPr>
        <w:t>.</w:t>
      </w:r>
    </w:p>
    <w:p w14:paraId="2F6E05D2" w14:textId="23C942F0" w:rsidR="000D551B" w:rsidRPr="00625778" w:rsidRDefault="003F423E" w:rsidP="00625778">
      <w:pPr>
        <w:pStyle w:val="ListParagraph"/>
        <w:numPr>
          <w:ilvl w:val="2"/>
          <w:numId w:val="14"/>
        </w:numPr>
        <w:bidi/>
        <w:spacing w:after="120" w:line="360" w:lineRule="auto"/>
        <w:ind w:left="1357" w:hanging="567"/>
        <w:jc w:val="both"/>
        <w:rPr>
          <w:rFonts w:ascii="David" w:eastAsia="David" w:hAnsi="David" w:cs="David"/>
          <w:rtl/>
          <w:lang w:bidi="he-IL"/>
        </w:rPr>
      </w:pPr>
      <w:r>
        <w:rPr>
          <w:rFonts w:ascii="David" w:eastAsia="David" w:hAnsi="David" w:cs="David" w:hint="cs"/>
          <w:rtl/>
          <w:lang w:bidi="he-IL"/>
        </w:rPr>
        <w:t xml:space="preserve">המשיב </w:t>
      </w:r>
      <w:r w:rsidR="001811B4" w:rsidRPr="00625778">
        <w:rPr>
          <w:rFonts w:ascii="David" w:eastAsia="David" w:hAnsi="David" w:cs="David"/>
          <w:rtl/>
          <w:lang w:bidi="he-IL"/>
        </w:rPr>
        <w:t>נדרש</w:t>
      </w:r>
      <w:r w:rsidR="001811B4" w:rsidRPr="00625778">
        <w:rPr>
          <w:rFonts w:ascii="David" w:eastAsia="David" w:hAnsi="David" w:cs="David"/>
          <w:rtl/>
        </w:rPr>
        <w:t xml:space="preserve"> </w:t>
      </w:r>
      <w:r w:rsidR="001811B4" w:rsidRPr="00625778">
        <w:rPr>
          <w:rFonts w:ascii="David" w:eastAsia="David" w:hAnsi="David" w:cs="David"/>
          <w:rtl/>
          <w:lang w:bidi="he-IL"/>
        </w:rPr>
        <w:t>לפרט</w:t>
      </w:r>
      <w:r w:rsidR="001811B4" w:rsidRPr="00625778">
        <w:rPr>
          <w:rFonts w:ascii="David" w:eastAsia="David" w:hAnsi="David" w:cs="David"/>
          <w:rtl/>
        </w:rPr>
        <w:t xml:space="preserve"> </w:t>
      </w:r>
      <w:r w:rsidR="001811B4" w:rsidRPr="00625778">
        <w:rPr>
          <w:rFonts w:ascii="David" w:eastAsia="David" w:hAnsi="David" w:cs="David"/>
          <w:rtl/>
          <w:lang w:bidi="he-IL"/>
        </w:rPr>
        <w:t>ניסיון</w:t>
      </w:r>
      <w:r w:rsidR="001811B4" w:rsidRPr="00625778">
        <w:rPr>
          <w:rFonts w:ascii="David" w:eastAsia="David" w:hAnsi="David" w:cs="David"/>
          <w:rtl/>
        </w:rPr>
        <w:t xml:space="preserve"> </w:t>
      </w:r>
      <w:r w:rsidR="001811B4" w:rsidRPr="00625778">
        <w:rPr>
          <w:rFonts w:ascii="David" w:eastAsia="David" w:hAnsi="David" w:cs="David"/>
          <w:rtl/>
          <w:lang w:bidi="he-IL"/>
        </w:rPr>
        <w:t>ב</w:t>
      </w:r>
      <w:r w:rsidR="008607AF">
        <w:rPr>
          <w:rFonts w:ascii="David" w:eastAsia="David" w:hAnsi="David" w:cs="David" w:hint="cs"/>
          <w:rtl/>
          <w:lang w:bidi="he-IL"/>
        </w:rPr>
        <w:t xml:space="preserve">כל </w:t>
      </w:r>
      <w:r w:rsidR="001811B4" w:rsidRPr="00625778">
        <w:rPr>
          <w:rFonts w:ascii="David" w:eastAsia="David" w:hAnsi="David" w:cs="David"/>
          <w:rtl/>
          <w:lang w:bidi="he-IL"/>
        </w:rPr>
        <w:t>תחום</w:t>
      </w:r>
      <w:r w:rsidR="001811B4" w:rsidRPr="00625778">
        <w:rPr>
          <w:rFonts w:ascii="David" w:eastAsia="David" w:hAnsi="David" w:cs="David"/>
          <w:rtl/>
        </w:rPr>
        <w:t xml:space="preserve"> </w:t>
      </w:r>
      <w:r w:rsidR="001811B4" w:rsidRPr="00625778">
        <w:rPr>
          <w:rFonts w:ascii="David" w:eastAsia="David" w:hAnsi="David" w:cs="David"/>
          <w:rtl/>
          <w:lang w:bidi="he-IL"/>
        </w:rPr>
        <w:t>רלוונטי</w:t>
      </w:r>
      <w:r w:rsidR="001811B4" w:rsidRPr="00625778">
        <w:rPr>
          <w:rFonts w:ascii="David" w:eastAsia="David" w:hAnsi="David" w:cs="David"/>
          <w:rtl/>
        </w:rPr>
        <w:t xml:space="preserve"> </w:t>
      </w:r>
      <w:r w:rsidR="001811B4" w:rsidRPr="00625778">
        <w:rPr>
          <w:rFonts w:ascii="David" w:eastAsia="David" w:hAnsi="David" w:cs="David"/>
          <w:rtl/>
          <w:lang w:bidi="he-IL"/>
        </w:rPr>
        <w:t>בשלוש</w:t>
      </w:r>
      <w:r w:rsidR="001811B4" w:rsidRPr="00625778">
        <w:rPr>
          <w:rFonts w:ascii="David" w:eastAsia="David" w:hAnsi="David" w:cs="David"/>
          <w:rtl/>
        </w:rPr>
        <w:t xml:space="preserve"> </w:t>
      </w:r>
      <w:r w:rsidR="001811B4" w:rsidRPr="00625778">
        <w:rPr>
          <w:rFonts w:ascii="David" w:eastAsia="David" w:hAnsi="David" w:cs="David"/>
          <w:rtl/>
          <w:lang w:bidi="he-IL"/>
        </w:rPr>
        <w:t>שנים</w:t>
      </w:r>
      <w:r w:rsidR="001811B4" w:rsidRPr="00625778">
        <w:rPr>
          <w:rFonts w:ascii="David" w:eastAsia="David" w:hAnsi="David" w:cs="David"/>
          <w:rtl/>
        </w:rPr>
        <w:t xml:space="preserve"> </w:t>
      </w:r>
      <w:r w:rsidR="001811B4" w:rsidRPr="00625778">
        <w:rPr>
          <w:rFonts w:ascii="David" w:eastAsia="David" w:hAnsi="David" w:cs="David"/>
          <w:rtl/>
          <w:lang w:bidi="he-IL"/>
        </w:rPr>
        <w:t>האחרונות</w:t>
      </w:r>
      <w:r w:rsidR="001811B4" w:rsidRPr="00625778">
        <w:rPr>
          <w:rFonts w:ascii="David" w:eastAsia="David" w:hAnsi="David" w:cs="David"/>
          <w:rtl/>
        </w:rPr>
        <w:t>.</w:t>
      </w:r>
    </w:p>
    <w:p w14:paraId="2AE21472" w14:textId="3C4D0670" w:rsidR="004325C9" w:rsidRDefault="005A5196" w:rsidP="004325C9">
      <w:pPr>
        <w:pStyle w:val="ListParagraph"/>
        <w:numPr>
          <w:ilvl w:val="2"/>
          <w:numId w:val="14"/>
        </w:numPr>
        <w:bidi/>
        <w:spacing w:after="120" w:line="360" w:lineRule="auto"/>
        <w:ind w:left="1357" w:hanging="567"/>
        <w:jc w:val="both"/>
        <w:rPr>
          <w:rFonts w:ascii="David" w:eastAsia="David" w:hAnsi="David" w:cs="David"/>
          <w:lang w:bidi="he-IL"/>
        </w:rPr>
      </w:pPr>
      <w:bookmarkStart w:id="3" w:name="OLE_LINK1"/>
      <w:r>
        <w:rPr>
          <w:rFonts w:ascii="David" w:eastAsia="David" w:hAnsi="David" w:cs="David" w:hint="cs"/>
          <w:rtl/>
          <w:lang w:bidi="he-IL"/>
        </w:rPr>
        <w:t xml:space="preserve">ככל שיוחלט על ביצוע המיזם, </w:t>
      </w:r>
      <w:bookmarkEnd w:id="3"/>
      <w:r>
        <w:rPr>
          <w:rFonts w:ascii="David" w:eastAsia="David" w:hAnsi="David" w:cs="David" w:hint="cs"/>
          <w:rtl/>
          <w:lang w:bidi="he-IL"/>
        </w:rPr>
        <w:t xml:space="preserve">יתכן </w:t>
      </w:r>
      <w:r w:rsidR="003F423E">
        <w:rPr>
          <w:rFonts w:ascii="David" w:eastAsia="David" w:hAnsi="David" w:cs="David" w:hint="cs"/>
          <w:rtl/>
          <w:lang w:bidi="he-IL"/>
        </w:rPr>
        <w:t>ה</w:t>
      </w:r>
      <w:r>
        <w:rPr>
          <w:rFonts w:ascii="David" w:eastAsia="David" w:hAnsi="David" w:cs="David" w:hint="cs"/>
          <w:rtl/>
          <w:lang w:bidi="he-IL"/>
        </w:rPr>
        <w:t>גורם המבצע</w:t>
      </w:r>
      <w:r w:rsidR="003F423E">
        <w:rPr>
          <w:rFonts w:ascii="David" w:eastAsia="David" w:hAnsi="David" w:cs="David" w:hint="cs"/>
          <w:rtl/>
          <w:lang w:bidi="he-IL"/>
        </w:rPr>
        <w:t xml:space="preserve"> </w:t>
      </w:r>
      <w:r w:rsidR="00905A8F">
        <w:rPr>
          <w:rFonts w:ascii="David" w:eastAsia="David" w:hAnsi="David" w:cs="David" w:hint="cs"/>
          <w:rtl/>
          <w:lang w:bidi="he-IL"/>
        </w:rPr>
        <w:t>י</w:t>
      </w:r>
      <w:r w:rsidR="00905A8F" w:rsidRPr="00625778">
        <w:rPr>
          <w:rFonts w:ascii="David" w:eastAsia="David" w:hAnsi="David" w:cs="David" w:hint="cs"/>
          <w:rtl/>
          <w:lang w:bidi="he-IL"/>
        </w:rPr>
        <w:t>ידר</w:t>
      </w:r>
      <w:r w:rsidR="00905A8F" w:rsidRPr="00625778">
        <w:rPr>
          <w:rFonts w:ascii="David" w:eastAsia="David" w:hAnsi="David" w:cs="David" w:hint="eastAsia"/>
          <w:rtl/>
          <w:lang w:bidi="he-IL"/>
        </w:rPr>
        <w:t>ש</w:t>
      </w:r>
      <w:r w:rsidR="001811B4" w:rsidRPr="00625778">
        <w:rPr>
          <w:rFonts w:ascii="David" w:eastAsia="David" w:hAnsi="David" w:cs="David"/>
          <w:rtl/>
        </w:rPr>
        <w:t xml:space="preserve"> </w:t>
      </w:r>
      <w:r w:rsidR="001811B4" w:rsidRPr="00625778">
        <w:rPr>
          <w:rFonts w:ascii="David" w:eastAsia="David" w:hAnsi="David" w:cs="David"/>
          <w:rtl/>
          <w:lang w:bidi="he-IL"/>
        </w:rPr>
        <w:t>להתחייב</w:t>
      </w:r>
      <w:r w:rsidR="001811B4" w:rsidRPr="00625778">
        <w:rPr>
          <w:rFonts w:ascii="David" w:eastAsia="David" w:hAnsi="David" w:cs="David"/>
          <w:rtl/>
        </w:rPr>
        <w:t xml:space="preserve"> </w:t>
      </w:r>
      <w:r w:rsidR="001811B4" w:rsidRPr="00625778">
        <w:rPr>
          <w:rFonts w:ascii="David" w:eastAsia="David" w:hAnsi="David" w:cs="David"/>
          <w:rtl/>
          <w:lang w:bidi="he-IL"/>
        </w:rPr>
        <w:t>לתחזק</w:t>
      </w:r>
      <w:r w:rsidR="001811B4" w:rsidRPr="00625778">
        <w:rPr>
          <w:rFonts w:ascii="David" w:eastAsia="David" w:hAnsi="David" w:cs="David"/>
          <w:rtl/>
        </w:rPr>
        <w:t xml:space="preserve"> </w:t>
      </w:r>
      <w:r w:rsidR="001811B4" w:rsidRPr="00625778">
        <w:rPr>
          <w:rFonts w:ascii="David" w:eastAsia="David" w:hAnsi="David" w:cs="David"/>
          <w:rtl/>
          <w:lang w:bidi="he-IL"/>
        </w:rPr>
        <w:t>פרוייקט</w:t>
      </w:r>
      <w:r w:rsidR="001811B4" w:rsidRPr="00625778">
        <w:rPr>
          <w:rFonts w:ascii="David" w:eastAsia="David" w:hAnsi="David" w:cs="David"/>
          <w:rtl/>
        </w:rPr>
        <w:t xml:space="preserve"> </w:t>
      </w:r>
      <w:r w:rsidR="001811B4" w:rsidRPr="00625778">
        <w:rPr>
          <w:rFonts w:ascii="David" w:eastAsia="David" w:hAnsi="David" w:cs="David"/>
          <w:rtl/>
          <w:lang w:bidi="he-IL"/>
        </w:rPr>
        <w:t>אותו</w:t>
      </w:r>
      <w:r w:rsidR="001811B4" w:rsidRPr="00625778">
        <w:rPr>
          <w:rFonts w:ascii="David" w:eastAsia="David" w:hAnsi="David" w:cs="David"/>
          <w:rtl/>
        </w:rPr>
        <w:t xml:space="preserve"> </w:t>
      </w:r>
      <w:r w:rsidR="003F423E">
        <w:rPr>
          <w:rFonts w:ascii="David" w:eastAsia="David" w:hAnsi="David" w:cs="David" w:hint="cs"/>
          <w:rtl/>
          <w:lang w:bidi="he-IL"/>
        </w:rPr>
        <w:t>י</w:t>
      </w:r>
      <w:r w:rsidR="001811B4" w:rsidRPr="00625778">
        <w:rPr>
          <w:rFonts w:ascii="David" w:eastAsia="David" w:hAnsi="David" w:cs="David"/>
          <w:rtl/>
          <w:lang w:bidi="he-IL"/>
        </w:rPr>
        <w:t>פתח</w:t>
      </w:r>
      <w:r w:rsidR="001811B4" w:rsidRPr="00625778">
        <w:rPr>
          <w:rFonts w:ascii="David" w:eastAsia="David" w:hAnsi="David" w:cs="David"/>
          <w:rtl/>
        </w:rPr>
        <w:t xml:space="preserve"> </w:t>
      </w:r>
      <w:r w:rsidR="001811B4" w:rsidRPr="00625778">
        <w:rPr>
          <w:rFonts w:ascii="David" w:eastAsia="David" w:hAnsi="David" w:cs="David"/>
          <w:rtl/>
          <w:lang w:bidi="he-IL"/>
        </w:rPr>
        <w:t>כפרויקט</w:t>
      </w:r>
      <w:r w:rsidR="001811B4" w:rsidRPr="00625778">
        <w:rPr>
          <w:rFonts w:ascii="David" w:eastAsia="David" w:hAnsi="David" w:cs="David"/>
          <w:rtl/>
        </w:rPr>
        <w:t xml:space="preserve"> "</w:t>
      </w:r>
      <w:r w:rsidR="001811B4" w:rsidRPr="00625778">
        <w:rPr>
          <w:rFonts w:ascii="David" w:eastAsia="David" w:hAnsi="David" w:cs="David"/>
          <w:rtl/>
          <w:lang w:bidi="he-IL"/>
        </w:rPr>
        <w:t>קוד</w:t>
      </w:r>
      <w:r w:rsidR="001811B4" w:rsidRPr="00625778">
        <w:rPr>
          <w:rFonts w:ascii="David" w:eastAsia="David" w:hAnsi="David" w:cs="David"/>
          <w:rtl/>
        </w:rPr>
        <w:t xml:space="preserve"> </w:t>
      </w:r>
      <w:r w:rsidR="001811B4" w:rsidRPr="00625778">
        <w:rPr>
          <w:rFonts w:ascii="David" w:eastAsia="David" w:hAnsi="David" w:cs="David"/>
          <w:rtl/>
          <w:lang w:bidi="he-IL"/>
        </w:rPr>
        <w:t>פתוח</w:t>
      </w:r>
      <w:r w:rsidR="001811B4" w:rsidRPr="00625778">
        <w:rPr>
          <w:rFonts w:ascii="David" w:eastAsia="David" w:hAnsi="David" w:cs="David"/>
          <w:rtl/>
        </w:rPr>
        <w:t xml:space="preserve">" </w:t>
      </w:r>
      <w:r w:rsidR="001811B4" w:rsidRPr="00625778">
        <w:rPr>
          <w:rFonts w:ascii="David" w:eastAsia="David" w:hAnsi="David" w:cs="David"/>
          <w:rtl/>
          <w:lang w:bidi="he-IL"/>
        </w:rPr>
        <w:t>עם</w:t>
      </w:r>
      <w:r w:rsidR="001811B4" w:rsidRPr="00625778">
        <w:rPr>
          <w:rFonts w:ascii="David" w:eastAsia="David" w:hAnsi="David" w:cs="David"/>
          <w:rtl/>
        </w:rPr>
        <w:t xml:space="preserve"> </w:t>
      </w:r>
      <w:r w:rsidR="001811B4" w:rsidRPr="00625778">
        <w:rPr>
          <w:rFonts w:ascii="David" w:eastAsia="David" w:hAnsi="David" w:cs="David"/>
          <w:rtl/>
          <w:lang w:bidi="he-IL"/>
        </w:rPr>
        <w:t>קהילה</w:t>
      </w:r>
      <w:r w:rsidR="001811B4" w:rsidRPr="00625778">
        <w:rPr>
          <w:rFonts w:ascii="David" w:eastAsia="David" w:hAnsi="David" w:cs="David"/>
          <w:rtl/>
        </w:rPr>
        <w:t xml:space="preserve"> </w:t>
      </w:r>
      <w:r w:rsidR="001811B4" w:rsidRPr="00625778">
        <w:rPr>
          <w:rFonts w:ascii="David" w:eastAsia="David" w:hAnsi="David" w:cs="David"/>
          <w:rtl/>
          <w:lang w:bidi="he-IL"/>
        </w:rPr>
        <w:t>פעילה</w:t>
      </w:r>
      <w:r w:rsidR="001811B4" w:rsidRPr="00625778">
        <w:rPr>
          <w:rFonts w:ascii="David" w:eastAsia="David" w:hAnsi="David" w:cs="David"/>
          <w:rtl/>
        </w:rPr>
        <w:t xml:space="preserve"> </w:t>
      </w:r>
      <w:r w:rsidR="001811B4" w:rsidRPr="00625778">
        <w:rPr>
          <w:rFonts w:ascii="David" w:eastAsia="David" w:hAnsi="David" w:cs="David"/>
          <w:rtl/>
          <w:lang w:bidi="he-IL"/>
        </w:rPr>
        <w:t>תחת</w:t>
      </w:r>
      <w:r w:rsidR="001811B4" w:rsidRPr="00625778">
        <w:rPr>
          <w:rFonts w:ascii="David" w:eastAsia="David" w:hAnsi="David" w:cs="David"/>
          <w:rtl/>
        </w:rPr>
        <w:t xml:space="preserve"> </w:t>
      </w:r>
      <w:r w:rsidR="001C5123">
        <w:rPr>
          <w:rFonts w:ascii="David" w:eastAsia="David" w:hAnsi="David" w:cs="David"/>
          <w:lang w:bidi="he-IL"/>
        </w:rPr>
        <w:t>G</w:t>
      </w:r>
      <w:r w:rsidR="001C5123" w:rsidRPr="00625778">
        <w:rPr>
          <w:rFonts w:ascii="David" w:eastAsia="David" w:hAnsi="David" w:cs="David"/>
          <w:lang w:bidi="he-IL"/>
        </w:rPr>
        <w:t>itHub</w:t>
      </w:r>
      <w:r w:rsidR="003F423E">
        <w:rPr>
          <w:rFonts w:ascii="David" w:eastAsia="David" w:hAnsi="David" w:cs="David" w:hint="cs"/>
          <w:rtl/>
          <w:lang w:bidi="he-IL"/>
        </w:rPr>
        <w:t xml:space="preserve"> </w:t>
      </w:r>
      <w:r w:rsidR="001811B4" w:rsidRPr="00625778">
        <w:rPr>
          <w:rFonts w:ascii="David" w:eastAsia="David" w:hAnsi="David" w:cs="David"/>
          <w:rtl/>
          <w:lang w:bidi="he-IL"/>
        </w:rPr>
        <w:t>למשך</w:t>
      </w:r>
      <w:r w:rsidR="001811B4" w:rsidRPr="00625778">
        <w:rPr>
          <w:rFonts w:ascii="David" w:eastAsia="David" w:hAnsi="David" w:cs="David"/>
          <w:rtl/>
        </w:rPr>
        <w:t xml:space="preserve"> </w:t>
      </w:r>
      <w:r w:rsidR="001811B4" w:rsidRPr="00625778">
        <w:rPr>
          <w:rFonts w:ascii="David" w:eastAsia="David" w:hAnsi="David" w:cs="David"/>
          <w:rtl/>
          <w:lang w:bidi="he-IL"/>
        </w:rPr>
        <w:t>שלוש</w:t>
      </w:r>
      <w:r w:rsidR="001811B4" w:rsidRPr="00625778">
        <w:rPr>
          <w:rFonts w:ascii="David" w:eastAsia="David" w:hAnsi="David" w:cs="David"/>
          <w:rtl/>
        </w:rPr>
        <w:t xml:space="preserve"> </w:t>
      </w:r>
      <w:r w:rsidR="001811B4" w:rsidRPr="00625778">
        <w:rPr>
          <w:rFonts w:ascii="David" w:eastAsia="David" w:hAnsi="David" w:cs="David"/>
          <w:rtl/>
          <w:lang w:bidi="he-IL"/>
        </w:rPr>
        <w:t>שנים</w:t>
      </w:r>
      <w:r w:rsidR="001811B4" w:rsidRPr="00625778">
        <w:rPr>
          <w:rFonts w:ascii="David" w:eastAsia="David" w:hAnsi="David" w:cs="David"/>
          <w:rtl/>
        </w:rPr>
        <w:t xml:space="preserve"> </w:t>
      </w:r>
      <w:r w:rsidR="001811B4" w:rsidRPr="00625778">
        <w:rPr>
          <w:rFonts w:ascii="David" w:eastAsia="David" w:hAnsi="David" w:cs="David"/>
          <w:rtl/>
          <w:lang w:bidi="he-IL"/>
        </w:rPr>
        <w:t>לפחות</w:t>
      </w:r>
      <w:r w:rsidR="001811B4" w:rsidRPr="00625778">
        <w:rPr>
          <w:rFonts w:ascii="David" w:eastAsia="David" w:hAnsi="David" w:cs="David"/>
          <w:rtl/>
        </w:rPr>
        <w:t xml:space="preserve"> </w:t>
      </w:r>
      <w:r w:rsidR="005500E0">
        <w:rPr>
          <w:rFonts w:ascii="David" w:eastAsia="David" w:hAnsi="David" w:cs="David" w:hint="cs"/>
          <w:rtl/>
          <w:lang w:bidi="he-IL"/>
        </w:rPr>
        <w:t>מיום</w:t>
      </w:r>
      <w:r w:rsidR="005500E0" w:rsidRPr="00625778">
        <w:rPr>
          <w:rFonts w:ascii="David" w:eastAsia="David" w:hAnsi="David" w:cs="David"/>
          <w:rtl/>
        </w:rPr>
        <w:t xml:space="preserve"> </w:t>
      </w:r>
      <w:r w:rsidR="001811B4" w:rsidRPr="00625778">
        <w:rPr>
          <w:rFonts w:ascii="David" w:eastAsia="David" w:hAnsi="David" w:cs="David"/>
          <w:rtl/>
          <w:lang w:bidi="he-IL"/>
        </w:rPr>
        <w:t>אספקת</w:t>
      </w:r>
      <w:r w:rsidR="001811B4" w:rsidRPr="00625778">
        <w:rPr>
          <w:rFonts w:ascii="David" w:eastAsia="David" w:hAnsi="David" w:cs="David"/>
          <w:rtl/>
        </w:rPr>
        <w:t xml:space="preserve"> </w:t>
      </w:r>
      <w:r w:rsidR="001811B4" w:rsidRPr="00625778">
        <w:rPr>
          <w:rFonts w:ascii="David" w:eastAsia="David" w:hAnsi="David" w:cs="David"/>
          <w:rtl/>
          <w:lang w:bidi="he-IL"/>
        </w:rPr>
        <w:t>הפרויקט</w:t>
      </w:r>
      <w:r w:rsidR="001811B4" w:rsidRPr="00625778">
        <w:rPr>
          <w:rFonts w:ascii="David" w:eastAsia="David" w:hAnsi="David" w:cs="David"/>
          <w:rtl/>
        </w:rPr>
        <w:t xml:space="preserve">, </w:t>
      </w:r>
      <w:r w:rsidR="001811B4" w:rsidRPr="00625778">
        <w:rPr>
          <w:rFonts w:ascii="David" w:eastAsia="David" w:hAnsi="David" w:cs="David"/>
          <w:rtl/>
          <w:lang w:bidi="he-IL"/>
        </w:rPr>
        <w:t>על</w:t>
      </w:r>
      <w:r w:rsidR="001811B4" w:rsidRPr="00625778">
        <w:rPr>
          <w:rFonts w:ascii="David" w:eastAsia="David" w:hAnsi="David" w:cs="David"/>
          <w:rtl/>
        </w:rPr>
        <w:t xml:space="preserve"> </w:t>
      </w:r>
      <w:r w:rsidR="003F423E">
        <w:rPr>
          <w:rFonts w:ascii="David" w:eastAsia="David" w:hAnsi="David" w:cs="David" w:hint="cs"/>
          <w:rtl/>
          <w:lang w:bidi="he-IL"/>
        </w:rPr>
        <w:t>המשיב</w:t>
      </w:r>
      <w:r w:rsidR="003F423E" w:rsidRPr="00625778">
        <w:rPr>
          <w:rFonts w:ascii="David" w:eastAsia="David" w:hAnsi="David" w:cs="David"/>
          <w:rtl/>
        </w:rPr>
        <w:t xml:space="preserve"> </w:t>
      </w:r>
      <w:r w:rsidR="001811B4" w:rsidRPr="00625778">
        <w:rPr>
          <w:rFonts w:ascii="David" w:eastAsia="David" w:hAnsi="David" w:cs="David"/>
          <w:rtl/>
          <w:lang w:bidi="he-IL"/>
        </w:rPr>
        <w:t>לקחת</w:t>
      </w:r>
      <w:r w:rsidR="001811B4" w:rsidRPr="00625778">
        <w:rPr>
          <w:rFonts w:ascii="David" w:eastAsia="David" w:hAnsi="David" w:cs="David"/>
          <w:rtl/>
        </w:rPr>
        <w:t xml:space="preserve"> </w:t>
      </w:r>
      <w:r w:rsidR="001811B4" w:rsidRPr="00625778">
        <w:rPr>
          <w:rFonts w:ascii="David" w:eastAsia="David" w:hAnsi="David" w:cs="David"/>
          <w:rtl/>
          <w:lang w:bidi="he-IL"/>
        </w:rPr>
        <w:t>בחשבון</w:t>
      </w:r>
      <w:r w:rsidR="001811B4" w:rsidRPr="00625778">
        <w:rPr>
          <w:rFonts w:ascii="David" w:eastAsia="David" w:hAnsi="David" w:cs="David"/>
          <w:rtl/>
        </w:rPr>
        <w:t xml:space="preserve"> </w:t>
      </w:r>
      <w:r w:rsidR="001811B4" w:rsidRPr="00625778">
        <w:rPr>
          <w:rFonts w:ascii="David" w:eastAsia="David" w:hAnsi="David" w:cs="David"/>
          <w:rtl/>
          <w:lang w:bidi="he-IL"/>
        </w:rPr>
        <w:t>סעיף</w:t>
      </w:r>
      <w:r w:rsidR="001811B4" w:rsidRPr="00625778">
        <w:rPr>
          <w:rFonts w:ascii="David" w:eastAsia="David" w:hAnsi="David" w:cs="David"/>
          <w:rtl/>
        </w:rPr>
        <w:t xml:space="preserve"> </w:t>
      </w:r>
      <w:r w:rsidR="001811B4" w:rsidRPr="00625778">
        <w:rPr>
          <w:rFonts w:ascii="David" w:eastAsia="David" w:hAnsi="David" w:cs="David"/>
          <w:rtl/>
          <w:lang w:bidi="he-IL"/>
        </w:rPr>
        <w:t>זה</w:t>
      </w:r>
      <w:r w:rsidR="001811B4" w:rsidRPr="00625778">
        <w:rPr>
          <w:rFonts w:ascii="David" w:eastAsia="David" w:hAnsi="David" w:cs="David"/>
          <w:rtl/>
        </w:rPr>
        <w:t xml:space="preserve"> </w:t>
      </w:r>
      <w:r w:rsidR="001811B4" w:rsidRPr="00625778">
        <w:rPr>
          <w:rFonts w:ascii="David" w:eastAsia="David" w:hAnsi="David" w:cs="David"/>
          <w:rtl/>
          <w:lang w:bidi="he-IL"/>
        </w:rPr>
        <w:t>בתמחור</w:t>
      </w:r>
      <w:r w:rsidR="001811B4" w:rsidRPr="00625778">
        <w:rPr>
          <w:rFonts w:ascii="David" w:eastAsia="David" w:hAnsi="David" w:cs="David"/>
          <w:rtl/>
        </w:rPr>
        <w:t xml:space="preserve"> </w:t>
      </w:r>
      <w:r w:rsidR="001811B4" w:rsidRPr="00625778">
        <w:rPr>
          <w:rFonts w:ascii="David" w:eastAsia="David" w:hAnsi="David" w:cs="David"/>
          <w:rtl/>
          <w:lang w:bidi="he-IL"/>
        </w:rPr>
        <w:t>הפרויקט</w:t>
      </w:r>
      <w:r w:rsidR="001811B4" w:rsidRPr="00625778">
        <w:rPr>
          <w:rFonts w:ascii="David" w:eastAsia="David" w:hAnsi="David" w:cs="David"/>
          <w:rtl/>
        </w:rPr>
        <w:t xml:space="preserve"> </w:t>
      </w:r>
      <w:r w:rsidR="001811B4" w:rsidRPr="00625778">
        <w:rPr>
          <w:rFonts w:ascii="David" w:eastAsia="David" w:hAnsi="David" w:cs="David"/>
          <w:rtl/>
          <w:lang w:bidi="he-IL"/>
        </w:rPr>
        <w:t>הכללי</w:t>
      </w:r>
      <w:r w:rsidR="001811B4" w:rsidRPr="00625778">
        <w:rPr>
          <w:rFonts w:ascii="David" w:eastAsia="David" w:hAnsi="David" w:cs="David"/>
          <w:rtl/>
        </w:rPr>
        <w:t>.</w:t>
      </w:r>
    </w:p>
    <w:p w14:paraId="3E371402" w14:textId="7D5E716E" w:rsidR="00F42A49" w:rsidRPr="004325C9" w:rsidRDefault="005A5196" w:rsidP="004325C9">
      <w:pPr>
        <w:pStyle w:val="ListParagraph"/>
        <w:numPr>
          <w:ilvl w:val="2"/>
          <w:numId w:val="14"/>
        </w:numPr>
        <w:bidi/>
        <w:spacing w:after="120" w:line="360" w:lineRule="auto"/>
        <w:ind w:left="1357" w:hanging="567"/>
        <w:jc w:val="both"/>
        <w:rPr>
          <w:rFonts w:ascii="David" w:eastAsia="David" w:hAnsi="David" w:cs="David"/>
          <w:rtl/>
          <w:lang w:bidi="he-IL"/>
        </w:rPr>
      </w:pPr>
      <w:r>
        <w:rPr>
          <w:rFonts w:ascii="David" w:eastAsia="David" w:hAnsi="David" w:cs="David" w:hint="cs"/>
          <w:rtl/>
          <w:lang w:bidi="he-IL"/>
        </w:rPr>
        <w:t xml:space="preserve">ככל שיוחלט על ביצוע המיזם, </w:t>
      </w:r>
      <w:r w:rsidR="003F423E">
        <w:rPr>
          <w:rFonts w:ascii="David" w:eastAsia="David" w:hAnsi="David" w:cs="David" w:hint="cs"/>
          <w:rtl/>
          <w:lang w:bidi="he-IL"/>
        </w:rPr>
        <w:t xml:space="preserve">המשיב </w:t>
      </w:r>
      <w:r w:rsidR="00905A8F">
        <w:rPr>
          <w:rFonts w:ascii="David" w:eastAsia="David" w:hAnsi="David" w:cs="David" w:hint="cs"/>
          <w:rtl/>
          <w:lang w:bidi="he-IL"/>
        </w:rPr>
        <w:t>י</w:t>
      </w:r>
      <w:r w:rsidR="00905A8F" w:rsidRPr="004325C9">
        <w:rPr>
          <w:rFonts w:ascii="David" w:eastAsia="David" w:hAnsi="David" w:cs="David" w:hint="cs"/>
          <w:rtl/>
          <w:lang w:bidi="he-IL"/>
        </w:rPr>
        <w:t>ידר</w:t>
      </w:r>
      <w:r w:rsidR="00905A8F" w:rsidRPr="004325C9">
        <w:rPr>
          <w:rFonts w:ascii="David" w:eastAsia="David" w:hAnsi="David" w:cs="David" w:hint="eastAsia"/>
          <w:rtl/>
          <w:lang w:bidi="he-IL"/>
        </w:rPr>
        <w:t>ש</w:t>
      </w:r>
      <w:r w:rsidR="001811B4" w:rsidRPr="004325C9">
        <w:rPr>
          <w:rFonts w:ascii="David" w:eastAsia="David" w:hAnsi="David" w:cs="David"/>
          <w:rtl/>
        </w:rPr>
        <w:t xml:space="preserve"> </w:t>
      </w:r>
      <w:r w:rsidR="001811B4" w:rsidRPr="004325C9">
        <w:rPr>
          <w:rFonts w:ascii="David" w:eastAsia="David" w:hAnsi="David" w:cs="David"/>
          <w:rtl/>
          <w:lang w:bidi="he-IL"/>
        </w:rPr>
        <w:t>לשתף</w:t>
      </w:r>
      <w:r w:rsidR="001811B4" w:rsidRPr="004325C9">
        <w:rPr>
          <w:rFonts w:ascii="David" w:eastAsia="David" w:hAnsi="David" w:cs="David"/>
          <w:rtl/>
        </w:rPr>
        <w:t xml:space="preserve"> </w:t>
      </w:r>
      <w:r w:rsidR="001811B4" w:rsidRPr="004325C9">
        <w:rPr>
          <w:rFonts w:ascii="David" w:eastAsia="David" w:hAnsi="David" w:cs="David"/>
          <w:rtl/>
          <w:lang w:bidi="he-IL"/>
        </w:rPr>
        <w:t>את</w:t>
      </w:r>
      <w:r w:rsidR="001811B4" w:rsidRPr="004325C9">
        <w:rPr>
          <w:rFonts w:ascii="David" w:eastAsia="David" w:hAnsi="David" w:cs="David"/>
          <w:rtl/>
        </w:rPr>
        <w:t xml:space="preserve"> </w:t>
      </w:r>
      <w:r w:rsidR="001811B4" w:rsidRPr="004325C9">
        <w:rPr>
          <w:rFonts w:ascii="David" w:eastAsia="David" w:hAnsi="David" w:cs="David"/>
          <w:rtl/>
          <w:lang w:bidi="he-IL"/>
        </w:rPr>
        <w:t>הקוד</w:t>
      </w:r>
      <w:r w:rsidR="001811B4" w:rsidRPr="004325C9">
        <w:rPr>
          <w:rFonts w:ascii="David" w:eastAsia="David" w:hAnsi="David" w:cs="David"/>
          <w:rtl/>
        </w:rPr>
        <w:t xml:space="preserve"> </w:t>
      </w:r>
      <w:r w:rsidR="001811B4" w:rsidRPr="004325C9">
        <w:rPr>
          <w:rFonts w:ascii="David" w:eastAsia="David" w:hAnsi="David" w:cs="David"/>
          <w:rtl/>
          <w:lang w:bidi="he-IL"/>
        </w:rPr>
        <w:t>המפותח</w:t>
      </w:r>
      <w:r w:rsidR="001811B4" w:rsidRPr="004325C9">
        <w:rPr>
          <w:rFonts w:ascii="David" w:eastAsia="David" w:hAnsi="David" w:cs="David"/>
          <w:rtl/>
        </w:rPr>
        <w:t xml:space="preserve"> </w:t>
      </w:r>
      <w:r w:rsidR="001811B4" w:rsidRPr="004325C9">
        <w:rPr>
          <w:rFonts w:ascii="David" w:eastAsia="David" w:hAnsi="David" w:cs="David"/>
          <w:rtl/>
          <w:lang w:bidi="he-IL"/>
        </w:rPr>
        <w:t>בפרויקט</w:t>
      </w:r>
      <w:r w:rsidR="001811B4" w:rsidRPr="004325C9">
        <w:rPr>
          <w:rFonts w:ascii="David" w:eastAsia="David" w:hAnsi="David" w:cs="David"/>
          <w:rtl/>
        </w:rPr>
        <w:t xml:space="preserve"> </w:t>
      </w:r>
      <w:r w:rsidR="001811B4" w:rsidRPr="004325C9">
        <w:rPr>
          <w:rFonts w:ascii="David" w:eastAsia="David" w:hAnsi="David" w:cs="David"/>
          <w:rtl/>
          <w:lang w:bidi="he-IL"/>
        </w:rPr>
        <w:t>זה</w:t>
      </w:r>
      <w:r w:rsidR="001811B4" w:rsidRPr="004325C9">
        <w:rPr>
          <w:rFonts w:ascii="David" w:eastAsia="David" w:hAnsi="David" w:cs="David"/>
          <w:rtl/>
        </w:rPr>
        <w:t xml:space="preserve"> (</w:t>
      </w:r>
      <w:r w:rsidR="001811B4" w:rsidRPr="004325C9">
        <w:rPr>
          <w:rFonts w:ascii="David" w:eastAsia="David" w:hAnsi="David" w:cs="David"/>
          <w:rtl/>
          <w:lang w:bidi="he-IL"/>
        </w:rPr>
        <w:t>על</w:t>
      </w:r>
      <w:r w:rsidR="001811B4" w:rsidRPr="004325C9">
        <w:rPr>
          <w:rFonts w:ascii="David" w:eastAsia="David" w:hAnsi="David" w:cs="David"/>
          <w:rtl/>
        </w:rPr>
        <w:t xml:space="preserve"> </w:t>
      </w:r>
      <w:r w:rsidR="001811B4" w:rsidRPr="004325C9">
        <w:rPr>
          <w:rFonts w:ascii="David" w:eastAsia="David" w:hAnsi="David" w:cs="David"/>
          <w:rtl/>
          <w:lang w:bidi="he-IL"/>
        </w:rPr>
        <w:t>כלל</w:t>
      </w:r>
      <w:r w:rsidR="001811B4" w:rsidRPr="004325C9">
        <w:rPr>
          <w:rFonts w:ascii="David" w:eastAsia="David" w:hAnsi="David" w:cs="David"/>
          <w:rtl/>
        </w:rPr>
        <w:t xml:space="preserve"> </w:t>
      </w:r>
      <w:r w:rsidR="001811B4" w:rsidRPr="004325C9">
        <w:rPr>
          <w:rFonts w:ascii="David" w:eastAsia="David" w:hAnsi="David" w:cs="David"/>
          <w:rtl/>
          <w:lang w:bidi="he-IL"/>
        </w:rPr>
        <w:t>רכיביו</w:t>
      </w:r>
      <w:r w:rsidR="001811B4" w:rsidRPr="004325C9">
        <w:rPr>
          <w:rFonts w:ascii="David" w:eastAsia="David" w:hAnsi="David" w:cs="David"/>
          <w:rtl/>
        </w:rPr>
        <w:t xml:space="preserve">, </w:t>
      </w:r>
      <w:r w:rsidR="001811B4" w:rsidRPr="004325C9">
        <w:rPr>
          <w:rFonts w:ascii="David" w:eastAsia="David" w:hAnsi="David" w:cs="David"/>
          <w:rtl/>
          <w:lang w:bidi="he-IL"/>
        </w:rPr>
        <w:t>כולל</w:t>
      </w:r>
      <w:r w:rsidR="001811B4" w:rsidRPr="004325C9">
        <w:rPr>
          <w:rFonts w:ascii="David" w:eastAsia="David" w:hAnsi="David" w:cs="David"/>
          <w:rtl/>
        </w:rPr>
        <w:t xml:space="preserve"> </w:t>
      </w:r>
      <w:r w:rsidR="001811B4" w:rsidRPr="004325C9">
        <w:rPr>
          <w:rFonts w:ascii="David" w:eastAsia="David" w:hAnsi="David" w:cs="David"/>
          <w:rtl/>
          <w:lang w:bidi="he-IL"/>
        </w:rPr>
        <w:t>רכיבי</w:t>
      </w:r>
      <w:r w:rsidR="001811B4" w:rsidRPr="004325C9">
        <w:rPr>
          <w:rFonts w:ascii="David" w:eastAsia="David" w:hAnsi="David" w:cs="David"/>
          <w:rtl/>
        </w:rPr>
        <w:t xml:space="preserve"> </w:t>
      </w:r>
      <w:r w:rsidR="001811B4" w:rsidRPr="004325C9">
        <w:rPr>
          <w:rFonts w:ascii="David" w:eastAsia="David" w:hAnsi="David" w:cs="David"/>
          <w:rtl/>
          <w:lang w:bidi="he-IL"/>
        </w:rPr>
        <w:t>צד</w:t>
      </w:r>
      <w:r w:rsidR="001811B4" w:rsidRPr="004325C9">
        <w:rPr>
          <w:rFonts w:ascii="David" w:eastAsia="David" w:hAnsi="David" w:cs="David"/>
          <w:rtl/>
        </w:rPr>
        <w:t xml:space="preserve"> </w:t>
      </w:r>
      <w:r w:rsidR="001811B4" w:rsidRPr="004325C9">
        <w:rPr>
          <w:rFonts w:ascii="David" w:eastAsia="David" w:hAnsi="David" w:cs="David"/>
          <w:rtl/>
          <w:lang w:bidi="he-IL"/>
        </w:rPr>
        <w:t>שלישי</w:t>
      </w:r>
      <w:r w:rsidR="001811B4" w:rsidRPr="004325C9">
        <w:rPr>
          <w:rFonts w:ascii="David" w:eastAsia="David" w:hAnsi="David" w:cs="David"/>
          <w:rtl/>
        </w:rPr>
        <w:t xml:space="preserve"> </w:t>
      </w:r>
      <w:r w:rsidR="001811B4" w:rsidRPr="004325C9">
        <w:rPr>
          <w:rFonts w:ascii="David" w:eastAsia="David" w:hAnsi="David" w:cs="David"/>
          <w:rtl/>
          <w:lang w:bidi="he-IL"/>
        </w:rPr>
        <w:t>או</w:t>
      </w:r>
      <w:r w:rsidR="001811B4" w:rsidRPr="004325C9">
        <w:rPr>
          <w:rFonts w:ascii="David" w:eastAsia="David" w:hAnsi="David" w:cs="David"/>
          <w:rtl/>
        </w:rPr>
        <w:t xml:space="preserve"> </w:t>
      </w:r>
      <w:r w:rsidR="001811B4" w:rsidRPr="004325C9">
        <w:rPr>
          <w:rFonts w:ascii="David" w:eastAsia="David" w:hAnsi="David" w:cs="David"/>
          <w:rtl/>
          <w:lang w:bidi="he-IL"/>
        </w:rPr>
        <w:t>אריזתם</w:t>
      </w:r>
      <w:r w:rsidR="001811B4" w:rsidRPr="004325C9">
        <w:rPr>
          <w:rFonts w:ascii="David" w:eastAsia="David" w:hAnsi="David" w:cs="David" w:hint="cs"/>
          <w:rtl/>
          <w:lang w:bidi="he-IL"/>
        </w:rPr>
        <w:t xml:space="preserve">, </w:t>
      </w:r>
      <w:r w:rsidR="001811B4" w:rsidRPr="004325C9">
        <w:rPr>
          <w:rFonts w:ascii="David" w:eastAsia="David" w:hAnsi="David" w:cs="David"/>
          <w:lang w:bidi="he-IL"/>
        </w:rPr>
        <w:t xml:space="preserve">Data Sets </w:t>
      </w:r>
      <w:r w:rsidR="001811B4" w:rsidRPr="004325C9">
        <w:rPr>
          <w:rFonts w:ascii="David" w:eastAsia="David" w:hAnsi="David" w:cs="David" w:hint="cs"/>
          <w:rtl/>
          <w:lang w:bidi="he-IL"/>
        </w:rPr>
        <w:t xml:space="preserve"> וכו'</w:t>
      </w:r>
      <w:r w:rsidR="001811B4" w:rsidRPr="004325C9">
        <w:rPr>
          <w:rFonts w:ascii="David" w:eastAsia="David" w:hAnsi="David" w:cs="David"/>
          <w:rtl/>
        </w:rPr>
        <w:t>)</w:t>
      </w:r>
      <w:r w:rsidR="001811B4" w:rsidRPr="004325C9">
        <w:rPr>
          <w:rFonts w:ascii="David" w:eastAsia="David" w:hAnsi="David" w:cs="David" w:hint="cs"/>
          <w:rtl/>
          <w:lang w:bidi="he-IL"/>
        </w:rPr>
        <w:t>.</w:t>
      </w:r>
      <w:r w:rsidR="001811B4" w:rsidRPr="004325C9">
        <w:rPr>
          <w:rFonts w:ascii="David" w:eastAsia="David" w:hAnsi="David" w:cs="David"/>
          <w:rtl/>
        </w:rPr>
        <w:t xml:space="preserve"> </w:t>
      </w:r>
      <w:r w:rsidR="001811B4" w:rsidRPr="004325C9">
        <w:rPr>
          <w:rFonts w:ascii="David" w:eastAsia="David" w:hAnsi="David" w:cs="David"/>
          <w:rtl/>
          <w:lang w:bidi="he-IL"/>
        </w:rPr>
        <w:t>במידה</w:t>
      </w:r>
      <w:r w:rsidR="001811B4" w:rsidRPr="004325C9">
        <w:rPr>
          <w:rFonts w:ascii="David" w:eastAsia="David" w:hAnsi="David" w:cs="David"/>
          <w:rtl/>
        </w:rPr>
        <w:t xml:space="preserve"> </w:t>
      </w:r>
      <w:r w:rsidR="001811B4" w:rsidRPr="004325C9">
        <w:rPr>
          <w:rFonts w:ascii="David" w:eastAsia="David" w:hAnsi="David" w:cs="David"/>
          <w:rtl/>
          <w:lang w:bidi="he-IL"/>
        </w:rPr>
        <w:t>ונדרש</w:t>
      </w:r>
      <w:r w:rsidR="001811B4" w:rsidRPr="004325C9">
        <w:rPr>
          <w:rFonts w:ascii="David" w:eastAsia="David" w:hAnsi="David" w:cs="David"/>
          <w:rtl/>
        </w:rPr>
        <w:t xml:space="preserve"> </w:t>
      </w:r>
      <w:r w:rsidR="001811B4" w:rsidRPr="004325C9">
        <w:rPr>
          <w:rFonts w:ascii="David" w:eastAsia="David" w:hAnsi="David" w:cs="David"/>
          <w:rtl/>
          <w:lang w:bidi="he-IL"/>
        </w:rPr>
        <w:t>כחלק</w:t>
      </w:r>
      <w:r w:rsidR="001811B4" w:rsidRPr="004325C9">
        <w:rPr>
          <w:rFonts w:ascii="David" w:eastAsia="David" w:hAnsi="David" w:cs="David"/>
          <w:rtl/>
        </w:rPr>
        <w:t xml:space="preserve"> </w:t>
      </w:r>
      <w:r w:rsidR="001811B4" w:rsidRPr="004325C9">
        <w:rPr>
          <w:rFonts w:ascii="David" w:eastAsia="David" w:hAnsi="David" w:cs="David"/>
          <w:rtl/>
          <w:lang w:bidi="he-IL"/>
        </w:rPr>
        <w:t>מהפרויקט</w:t>
      </w:r>
      <w:r w:rsidR="001811B4" w:rsidRPr="004325C9">
        <w:rPr>
          <w:rFonts w:ascii="David" w:eastAsia="David" w:hAnsi="David" w:cs="David"/>
          <w:rtl/>
        </w:rPr>
        <w:t xml:space="preserve"> </w:t>
      </w:r>
      <w:r w:rsidR="001811B4" w:rsidRPr="004325C9">
        <w:rPr>
          <w:rFonts w:ascii="David" w:eastAsia="David" w:hAnsi="David" w:cs="David"/>
          <w:rtl/>
          <w:lang w:bidi="he-IL"/>
        </w:rPr>
        <w:t>רכיב</w:t>
      </w:r>
      <w:r w:rsidR="001811B4" w:rsidRPr="004325C9">
        <w:rPr>
          <w:rFonts w:ascii="David" w:eastAsia="David" w:hAnsi="David" w:cs="David"/>
          <w:rtl/>
        </w:rPr>
        <w:t xml:space="preserve"> </w:t>
      </w:r>
      <w:r w:rsidR="001811B4" w:rsidRPr="004325C9">
        <w:rPr>
          <w:rFonts w:ascii="David" w:eastAsia="David" w:hAnsi="David" w:cs="David"/>
          <w:rtl/>
          <w:lang w:bidi="he-IL"/>
        </w:rPr>
        <w:t>שאינו</w:t>
      </w:r>
      <w:r w:rsidR="001811B4" w:rsidRPr="004325C9">
        <w:rPr>
          <w:rFonts w:ascii="David" w:eastAsia="David" w:hAnsi="David" w:cs="David"/>
          <w:rtl/>
        </w:rPr>
        <w:t xml:space="preserve"> </w:t>
      </w:r>
      <w:r w:rsidR="001811B4" w:rsidRPr="004325C9">
        <w:rPr>
          <w:rFonts w:ascii="David" w:eastAsia="David" w:hAnsi="David" w:cs="David"/>
          <w:rtl/>
          <w:lang w:bidi="he-IL"/>
        </w:rPr>
        <w:t>קוד</w:t>
      </w:r>
      <w:r w:rsidR="001811B4" w:rsidRPr="004325C9">
        <w:rPr>
          <w:rFonts w:ascii="David" w:eastAsia="David" w:hAnsi="David" w:cs="David"/>
          <w:rtl/>
        </w:rPr>
        <w:t xml:space="preserve"> </w:t>
      </w:r>
      <w:r w:rsidR="001811B4" w:rsidRPr="004325C9">
        <w:rPr>
          <w:rFonts w:ascii="David" w:eastAsia="David" w:hAnsi="David" w:cs="David"/>
          <w:rtl/>
          <w:lang w:bidi="he-IL"/>
        </w:rPr>
        <w:t>פתוח</w:t>
      </w:r>
      <w:r w:rsidR="001811B4" w:rsidRPr="004325C9">
        <w:rPr>
          <w:rFonts w:ascii="David" w:eastAsia="David" w:hAnsi="David" w:cs="David"/>
          <w:rtl/>
        </w:rPr>
        <w:t xml:space="preserve"> (</w:t>
      </w:r>
      <w:r w:rsidR="001811B4" w:rsidRPr="004325C9">
        <w:rPr>
          <w:rFonts w:ascii="David" w:eastAsia="David" w:hAnsi="David" w:cs="David"/>
          <w:rtl/>
          <w:lang w:bidi="he-IL"/>
        </w:rPr>
        <w:t>בין</w:t>
      </w:r>
      <w:r w:rsidR="001811B4" w:rsidRPr="004325C9">
        <w:rPr>
          <w:rFonts w:ascii="David" w:eastAsia="David" w:hAnsi="David" w:cs="David"/>
          <w:rtl/>
        </w:rPr>
        <w:t xml:space="preserve"> </w:t>
      </w:r>
      <w:r w:rsidR="001811B4" w:rsidRPr="004325C9">
        <w:rPr>
          <w:rFonts w:ascii="David" w:eastAsia="David" w:hAnsi="David" w:cs="David"/>
          <w:rtl/>
          <w:lang w:bidi="he-IL"/>
        </w:rPr>
        <w:t>אם</w:t>
      </w:r>
      <w:r w:rsidR="001811B4" w:rsidRPr="004325C9">
        <w:rPr>
          <w:rFonts w:ascii="David" w:eastAsia="David" w:hAnsi="David" w:cs="David"/>
          <w:rtl/>
        </w:rPr>
        <w:t xml:space="preserve"> </w:t>
      </w:r>
      <w:r w:rsidR="001811B4" w:rsidRPr="004325C9">
        <w:rPr>
          <w:rFonts w:ascii="David" w:eastAsia="David" w:hAnsi="David" w:cs="David"/>
          <w:rtl/>
          <w:lang w:bidi="he-IL"/>
        </w:rPr>
        <w:t>של</w:t>
      </w:r>
      <w:r w:rsidR="001811B4" w:rsidRPr="004325C9">
        <w:rPr>
          <w:rFonts w:ascii="David" w:eastAsia="David" w:hAnsi="David" w:cs="David"/>
          <w:rtl/>
        </w:rPr>
        <w:t xml:space="preserve"> </w:t>
      </w:r>
      <w:r w:rsidR="001811B4" w:rsidRPr="004325C9">
        <w:rPr>
          <w:rFonts w:ascii="David" w:eastAsia="David" w:hAnsi="David" w:cs="David"/>
          <w:rtl/>
          <w:lang w:bidi="he-IL"/>
        </w:rPr>
        <w:t>צד</w:t>
      </w:r>
      <w:r w:rsidR="001811B4" w:rsidRPr="004325C9">
        <w:rPr>
          <w:rFonts w:ascii="David" w:eastAsia="David" w:hAnsi="David" w:cs="David"/>
          <w:rtl/>
        </w:rPr>
        <w:t xml:space="preserve"> </w:t>
      </w:r>
      <w:r w:rsidR="001811B4" w:rsidRPr="004325C9">
        <w:rPr>
          <w:rFonts w:ascii="David" w:eastAsia="David" w:hAnsi="David" w:cs="David"/>
          <w:rtl/>
          <w:lang w:bidi="he-IL"/>
        </w:rPr>
        <w:t>ג</w:t>
      </w:r>
      <w:r w:rsidR="001811B4" w:rsidRPr="004325C9">
        <w:rPr>
          <w:rFonts w:ascii="David" w:eastAsia="David" w:hAnsi="David" w:cs="David"/>
          <w:rtl/>
        </w:rPr>
        <w:t xml:space="preserve">' </w:t>
      </w:r>
      <w:r w:rsidR="001811B4" w:rsidRPr="004325C9">
        <w:rPr>
          <w:rFonts w:ascii="David" w:eastAsia="David" w:hAnsi="David" w:cs="David"/>
          <w:rtl/>
          <w:lang w:bidi="he-IL"/>
        </w:rPr>
        <w:t>ובין</w:t>
      </w:r>
      <w:r w:rsidR="001811B4" w:rsidRPr="004325C9">
        <w:rPr>
          <w:rFonts w:ascii="David" w:eastAsia="David" w:hAnsi="David" w:cs="David"/>
          <w:rtl/>
        </w:rPr>
        <w:t xml:space="preserve"> </w:t>
      </w:r>
      <w:r w:rsidR="001811B4" w:rsidRPr="004325C9">
        <w:rPr>
          <w:rFonts w:ascii="David" w:eastAsia="David" w:hAnsi="David" w:cs="David"/>
          <w:rtl/>
          <w:lang w:bidi="he-IL"/>
        </w:rPr>
        <w:t>אם</w:t>
      </w:r>
      <w:r w:rsidR="001811B4" w:rsidRPr="004325C9">
        <w:rPr>
          <w:rFonts w:ascii="David" w:eastAsia="David" w:hAnsi="David" w:cs="David"/>
          <w:rtl/>
        </w:rPr>
        <w:t xml:space="preserve"> </w:t>
      </w:r>
      <w:r w:rsidR="001811B4" w:rsidRPr="004325C9">
        <w:rPr>
          <w:rFonts w:ascii="David" w:eastAsia="David" w:hAnsi="David" w:cs="David"/>
          <w:rtl/>
          <w:lang w:bidi="he-IL"/>
        </w:rPr>
        <w:t>מוצר</w:t>
      </w:r>
      <w:r w:rsidR="001811B4" w:rsidRPr="004325C9">
        <w:rPr>
          <w:rFonts w:ascii="David" w:eastAsia="David" w:hAnsi="David" w:cs="David"/>
          <w:rtl/>
        </w:rPr>
        <w:t xml:space="preserve"> </w:t>
      </w:r>
      <w:r w:rsidR="00FD6DF1">
        <w:rPr>
          <w:rFonts w:ascii="David" w:eastAsia="David" w:hAnsi="David" w:cs="David" w:hint="cs"/>
          <w:rtl/>
          <w:lang w:bidi="he-IL"/>
        </w:rPr>
        <w:t>של המשיב</w:t>
      </w:r>
      <w:r w:rsidR="001811B4" w:rsidRPr="004325C9">
        <w:rPr>
          <w:rFonts w:ascii="David" w:eastAsia="David" w:hAnsi="David" w:cs="David"/>
          <w:rtl/>
        </w:rPr>
        <w:t xml:space="preserve">) </w:t>
      </w:r>
      <w:r w:rsidR="001811B4" w:rsidRPr="004325C9">
        <w:rPr>
          <w:rFonts w:ascii="David" w:eastAsia="David" w:hAnsi="David" w:cs="David"/>
          <w:rtl/>
          <w:lang w:bidi="he-IL"/>
        </w:rPr>
        <w:t>יש</w:t>
      </w:r>
      <w:r w:rsidR="001811B4" w:rsidRPr="004325C9">
        <w:rPr>
          <w:rFonts w:ascii="David" w:eastAsia="David" w:hAnsi="David" w:cs="David"/>
          <w:rtl/>
        </w:rPr>
        <w:t xml:space="preserve"> </w:t>
      </w:r>
      <w:r w:rsidR="001811B4" w:rsidRPr="004325C9">
        <w:rPr>
          <w:rFonts w:ascii="David" w:eastAsia="David" w:hAnsi="David" w:cs="David"/>
          <w:rtl/>
          <w:lang w:bidi="he-IL"/>
        </w:rPr>
        <w:t>לציין</w:t>
      </w:r>
      <w:r w:rsidR="001811B4" w:rsidRPr="004325C9">
        <w:rPr>
          <w:rFonts w:ascii="David" w:eastAsia="David" w:hAnsi="David" w:cs="David"/>
          <w:rtl/>
        </w:rPr>
        <w:t xml:space="preserve"> </w:t>
      </w:r>
      <w:r w:rsidR="001811B4" w:rsidRPr="004325C9">
        <w:rPr>
          <w:rFonts w:ascii="David" w:eastAsia="David" w:hAnsi="David" w:cs="David"/>
          <w:rtl/>
          <w:lang w:bidi="he-IL"/>
        </w:rPr>
        <w:t>זאת</w:t>
      </w:r>
      <w:r w:rsidR="001811B4" w:rsidRPr="004325C9">
        <w:rPr>
          <w:rFonts w:ascii="David" w:eastAsia="David" w:hAnsi="David" w:cs="David"/>
          <w:rtl/>
        </w:rPr>
        <w:t xml:space="preserve"> </w:t>
      </w:r>
      <w:r w:rsidR="001811B4" w:rsidRPr="004325C9">
        <w:rPr>
          <w:rFonts w:ascii="David" w:eastAsia="David" w:hAnsi="David" w:cs="David"/>
          <w:rtl/>
          <w:lang w:bidi="he-IL"/>
        </w:rPr>
        <w:t>בהבלטה</w:t>
      </w:r>
      <w:r w:rsidR="001811B4" w:rsidRPr="004325C9">
        <w:rPr>
          <w:rFonts w:ascii="David" w:eastAsia="David" w:hAnsi="David" w:cs="David"/>
          <w:rtl/>
        </w:rPr>
        <w:t xml:space="preserve"> </w:t>
      </w:r>
      <w:r w:rsidR="001811B4" w:rsidRPr="004325C9">
        <w:rPr>
          <w:rFonts w:ascii="David" w:eastAsia="David" w:hAnsi="David" w:cs="David"/>
          <w:rtl/>
          <w:lang w:bidi="he-IL"/>
        </w:rPr>
        <w:t>ולכלול</w:t>
      </w:r>
      <w:r w:rsidR="001811B4" w:rsidRPr="004325C9">
        <w:rPr>
          <w:rFonts w:ascii="David" w:eastAsia="David" w:hAnsi="David" w:cs="David"/>
          <w:rtl/>
        </w:rPr>
        <w:t xml:space="preserve"> </w:t>
      </w:r>
      <w:r w:rsidR="000D1017">
        <w:rPr>
          <w:rFonts w:ascii="David" w:eastAsia="David" w:hAnsi="David" w:cs="David" w:hint="cs"/>
          <w:rtl/>
          <w:lang w:bidi="he-IL"/>
        </w:rPr>
        <w:t xml:space="preserve">את </w:t>
      </w:r>
      <w:r w:rsidR="001811B4" w:rsidRPr="004325C9">
        <w:rPr>
          <w:rFonts w:ascii="David" w:eastAsia="David" w:hAnsi="David" w:cs="David"/>
          <w:rtl/>
          <w:lang w:bidi="he-IL"/>
        </w:rPr>
        <w:t>התשלום</w:t>
      </w:r>
      <w:r w:rsidR="001811B4" w:rsidRPr="004325C9">
        <w:rPr>
          <w:rFonts w:ascii="David" w:eastAsia="David" w:hAnsi="David" w:cs="David"/>
          <w:rtl/>
        </w:rPr>
        <w:t xml:space="preserve"> </w:t>
      </w:r>
      <w:r w:rsidR="001811B4" w:rsidRPr="004325C9">
        <w:rPr>
          <w:rFonts w:ascii="David" w:eastAsia="David" w:hAnsi="David" w:cs="David"/>
          <w:rtl/>
          <w:lang w:bidi="he-IL"/>
        </w:rPr>
        <w:t>על</w:t>
      </w:r>
      <w:r w:rsidR="001811B4" w:rsidRPr="004325C9">
        <w:rPr>
          <w:rFonts w:ascii="David" w:eastAsia="David" w:hAnsi="David" w:cs="David"/>
          <w:rtl/>
        </w:rPr>
        <w:t xml:space="preserve"> </w:t>
      </w:r>
      <w:r w:rsidR="001811B4" w:rsidRPr="004325C9">
        <w:rPr>
          <w:rFonts w:ascii="David" w:eastAsia="David" w:hAnsi="David" w:cs="David"/>
          <w:rtl/>
          <w:lang w:bidi="he-IL"/>
        </w:rPr>
        <w:t>ר</w:t>
      </w:r>
      <w:r w:rsidR="000D1017">
        <w:rPr>
          <w:rFonts w:ascii="David" w:eastAsia="David" w:hAnsi="David" w:cs="David" w:hint="cs"/>
          <w:rtl/>
          <w:lang w:bidi="he-IL"/>
        </w:rPr>
        <w:t>י</w:t>
      </w:r>
      <w:r w:rsidR="001811B4" w:rsidRPr="004325C9">
        <w:rPr>
          <w:rFonts w:ascii="David" w:eastAsia="David" w:hAnsi="David" w:cs="David"/>
          <w:rtl/>
          <w:lang w:bidi="he-IL"/>
        </w:rPr>
        <w:t>שיון</w:t>
      </w:r>
      <w:r w:rsidR="001811B4" w:rsidRPr="004325C9">
        <w:rPr>
          <w:rFonts w:ascii="David" w:eastAsia="David" w:hAnsi="David" w:cs="David"/>
          <w:rtl/>
        </w:rPr>
        <w:t xml:space="preserve"> </w:t>
      </w:r>
      <w:r w:rsidR="001811B4" w:rsidRPr="004325C9">
        <w:rPr>
          <w:rFonts w:ascii="David" w:eastAsia="David" w:hAnsi="David" w:cs="David"/>
          <w:rtl/>
          <w:lang w:bidi="he-IL"/>
        </w:rPr>
        <w:t>שנתי</w:t>
      </w:r>
      <w:r w:rsidR="001811B4" w:rsidRPr="004325C9">
        <w:rPr>
          <w:rFonts w:ascii="David" w:eastAsia="David" w:hAnsi="David" w:cs="David"/>
          <w:rtl/>
        </w:rPr>
        <w:t xml:space="preserve"> </w:t>
      </w:r>
      <w:r w:rsidR="001811B4" w:rsidRPr="004325C9">
        <w:rPr>
          <w:rFonts w:ascii="David" w:eastAsia="David" w:hAnsi="David" w:cs="David"/>
          <w:rtl/>
          <w:lang w:bidi="he-IL"/>
        </w:rPr>
        <w:t>בתמחור</w:t>
      </w:r>
      <w:r w:rsidR="001811B4" w:rsidRPr="004325C9">
        <w:rPr>
          <w:rFonts w:ascii="David" w:eastAsia="David" w:hAnsi="David" w:cs="David"/>
          <w:rtl/>
        </w:rPr>
        <w:t xml:space="preserve"> </w:t>
      </w:r>
      <w:r w:rsidR="001811B4" w:rsidRPr="004325C9">
        <w:rPr>
          <w:rFonts w:ascii="David" w:eastAsia="David" w:hAnsi="David" w:cs="David"/>
          <w:rtl/>
          <w:lang w:bidi="he-IL"/>
        </w:rPr>
        <w:t>הפרויקט</w:t>
      </w:r>
      <w:r w:rsidR="001811B4" w:rsidRPr="004325C9">
        <w:rPr>
          <w:rFonts w:ascii="David" w:eastAsia="David" w:hAnsi="David" w:cs="David"/>
          <w:rtl/>
        </w:rPr>
        <w:t xml:space="preserve"> </w:t>
      </w:r>
      <w:r w:rsidR="001811B4" w:rsidRPr="004325C9">
        <w:rPr>
          <w:rFonts w:ascii="David" w:eastAsia="David" w:hAnsi="David" w:cs="David"/>
          <w:rtl/>
          <w:lang w:bidi="he-IL"/>
        </w:rPr>
        <w:t>בסעיף</w:t>
      </w:r>
      <w:r w:rsidR="001811B4" w:rsidRPr="004325C9">
        <w:rPr>
          <w:rFonts w:ascii="David" w:eastAsia="David" w:hAnsi="David" w:cs="David"/>
          <w:rtl/>
        </w:rPr>
        <w:t xml:space="preserve"> </w:t>
      </w:r>
      <w:r w:rsidR="001811B4" w:rsidRPr="004325C9">
        <w:rPr>
          <w:rFonts w:ascii="David" w:eastAsia="David" w:hAnsi="David" w:cs="David"/>
          <w:rtl/>
          <w:lang w:bidi="he-IL"/>
        </w:rPr>
        <w:t>נפרד</w:t>
      </w:r>
      <w:bookmarkStart w:id="4" w:name="_heading_h.1ksv4uv"/>
      <w:bookmarkEnd w:id="4"/>
      <w:r w:rsidR="001811B4" w:rsidRPr="004325C9">
        <w:rPr>
          <w:rFonts w:ascii="David" w:eastAsia="David" w:hAnsi="David" w:cs="David" w:hint="cs"/>
          <w:rtl/>
          <w:lang w:bidi="he-IL"/>
        </w:rPr>
        <w:t>.</w:t>
      </w:r>
    </w:p>
    <w:p w14:paraId="62076C36" w14:textId="77777777" w:rsidR="000D551B" w:rsidRPr="00B7039D" w:rsidRDefault="001811B4" w:rsidP="004349CF">
      <w:pPr>
        <w:pStyle w:val="ListParagraph"/>
        <w:numPr>
          <w:ilvl w:val="1"/>
          <w:numId w:val="14"/>
        </w:numPr>
        <w:bidi/>
        <w:spacing w:line="360" w:lineRule="auto"/>
        <w:jc w:val="both"/>
        <w:rPr>
          <w:rFonts w:ascii="David" w:eastAsia="David" w:hAnsi="David" w:cs="David"/>
          <w:u w:val="single"/>
          <w:rtl/>
          <w:lang w:bidi="he-IL"/>
        </w:rPr>
      </w:pPr>
      <w:r w:rsidRPr="00B7039D">
        <w:rPr>
          <w:rFonts w:ascii="David" w:eastAsia="David" w:hAnsi="David" w:cs="David"/>
          <w:u w:val="single"/>
          <w:rtl/>
          <w:lang w:bidi="he-IL"/>
        </w:rPr>
        <w:t>המענה</w:t>
      </w:r>
      <w:r w:rsidRPr="00B7039D">
        <w:rPr>
          <w:rFonts w:ascii="David" w:eastAsia="David" w:hAnsi="David" w:cs="David"/>
          <w:u w:val="single"/>
          <w:rtl/>
        </w:rPr>
        <w:t xml:space="preserve"> </w:t>
      </w:r>
      <w:r w:rsidRPr="00B7039D">
        <w:rPr>
          <w:rFonts w:ascii="David" w:eastAsia="David" w:hAnsi="David" w:cs="David"/>
          <w:u w:val="single"/>
          <w:rtl/>
          <w:lang w:bidi="he-IL"/>
        </w:rPr>
        <w:t>הכלכלי</w:t>
      </w:r>
      <w:r w:rsidRPr="00B7039D">
        <w:rPr>
          <w:rFonts w:ascii="David" w:eastAsia="David" w:hAnsi="David" w:cs="David"/>
          <w:u w:val="single"/>
          <w:rtl/>
        </w:rPr>
        <w:t xml:space="preserve"> </w:t>
      </w:r>
    </w:p>
    <w:p w14:paraId="51CF4B80" w14:textId="77777777" w:rsidR="000D551B" w:rsidRPr="008B0CB6" w:rsidRDefault="000D551B" w:rsidP="00B7039D">
      <w:pPr>
        <w:pStyle w:val="ListParagraph"/>
        <w:numPr>
          <w:ilvl w:val="2"/>
          <w:numId w:val="14"/>
        </w:numPr>
        <w:bidi/>
        <w:spacing w:after="200" w:line="360" w:lineRule="auto"/>
        <w:ind w:right="142"/>
        <w:contextualSpacing w:val="0"/>
        <w:rPr>
          <w:rFonts w:ascii="Arial" w:eastAsia="Calibri" w:hAnsi="Arial" w:cs="Arial"/>
          <w:vanish/>
          <w:color w:val="000000"/>
          <w:sz w:val="22"/>
          <w:szCs w:val="22"/>
          <w:rtl/>
          <w:lang w:bidi="he-IL"/>
        </w:rPr>
      </w:pPr>
    </w:p>
    <w:p w14:paraId="18905F52" w14:textId="3FBA3E5D"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המשיב</w:t>
      </w:r>
      <w:r w:rsidRPr="004325C9">
        <w:rPr>
          <w:rFonts w:ascii="David" w:eastAsia="David" w:hAnsi="David" w:cs="David"/>
          <w:rtl/>
        </w:rPr>
        <w:t xml:space="preserve"> </w:t>
      </w:r>
      <w:r w:rsidRPr="004325C9">
        <w:rPr>
          <w:rFonts w:ascii="David" w:eastAsia="David" w:hAnsi="David" w:cs="David"/>
          <w:rtl/>
          <w:lang w:bidi="he-IL"/>
        </w:rPr>
        <w:t>מתבקש</w:t>
      </w:r>
      <w:r w:rsidRPr="004325C9">
        <w:rPr>
          <w:rFonts w:ascii="David" w:eastAsia="David" w:hAnsi="David" w:cs="David"/>
          <w:rtl/>
        </w:rPr>
        <w:t xml:space="preserve"> </w:t>
      </w:r>
      <w:r w:rsidRPr="004325C9">
        <w:rPr>
          <w:rFonts w:ascii="David" w:eastAsia="David" w:hAnsi="David" w:cs="David"/>
          <w:rtl/>
          <w:lang w:bidi="he-IL"/>
        </w:rPr>
        <w:t>לכלול</w:t>
      </w:r>
      <w:r w:rsidRPr="004325C9">
        <w:rPr>
          <w:rFonts w:ascii="David" w:eastAsia="David" w:hAnsi="David" w:cs="David"/>
          <w:rtl/>
        </w:rPr>
        <w:t xml:space="preserve"> </w:t>
      </w:r>
      <w:r w:rsidRPr="004325C9">
        <w:rPr>
          <w:rFonts w:ascii="David" w:eastAsia="David" w:hAnsi="David" w:cs="David"/>
          <w:rtl/>
          <w:lang w:bidi="he-IL"/>
        </w:rPr>
        <w:t>במענה</w:t>
      </w:r>
      <w:r w:rsidRPr="004325C9">
        <w:rPr>
          <w:rFonts w:ascii="David" w:eastAsia="David" w:hAnsi="David" w:cs="David"/>
          <w:rtl/>
        </w:rPr>
        <w:t xml:space="preserve"> </w:t>
      </w:r>
      <w:r w:rsidRPr="004325C9">
        <w:rPr>
          <w:rFonts w:ascii="David" w:eastAsia="David" w:hAnsi="David" w:cs="David"/>
          <w:rtl/>
          <w:lang w:bidi="he-IL"/>
        </w:rPr>
        <w:t>הערכת</w:t>
      </w:r>
      <w:r w:rsidRPr="004325C9">
        <w:rPr>
          <w:rFonts w:ascii="David" w:eastAsia="David" w:hAnsi="David" w:cs="David"/>
          <w:rtl/>
        </w:rPr>
        <w:t xml:space="preserve"> </w:t>
      </w:r>
      <w:r w:rsidRPr="004325C9">
        <w:rPr>
          <w:rFonts w:ascii="David" w:eastAsia="David" w:hAnsi="David" w:cs="David"/>
          <w:rtl/>
          <w:lang w:bidi="he-IL"/>
        </w:rPr>
        <w:t>מחיר</w:t>
      </w:r>
      <w:r w:rsidRPr="004325C9">
        <w:rPr>
          <w:rFonts w:ascii="David" w:eastAsia="David" w:hAnsi="David" w:cs="David"/>
          <w:rtl/>
        </w:rPr>
        <w:t xml:space="preserve"> </w:t>
      </w:r>
      <w:r w:rsidRPr="004325C9">
        <w:rPr>
          <w:rFonts w:ascii="David" w:eastAsia="David" w:hAnsi="David" w:cs="David"/>
          <w:rtl/>
          <w:lang w:bidi="he-IL"/>
        </w:rPr>
        <w:t>למחקר</w:t>
      </w:r>
      <w:r w:rsidRPr="004325C9">
        <w:rPr>
          <w:rFonts w:ascii="David" w:eastAsia="David" w:hAnsi="David" w:cs="David"/>
          <w:rtl/>
        </w:rPr>
        <w:t xml:space="preserve"> </w:t>
      </w:r>
      <w:r w:rsidRPr="004325C9">
        <w:rPr>
          <w:rFonts w:ascii="David" w:eastAsia="David" w:hAnsi="David" w:cs="David"/>
          <w:rtl/>
          <w:lang w:bidi="he-IL"/>
        </w:rPr>
        <w:t>ופיתוח</w:t>
      </w:r>
      <w:r w:rsidRPr="004325C9">
        <w:rPr>
          <w:rFonts w:ascii="David" w:eastAsia="David" w:hAnsi="David" w:cs="David"/>
          <w:rtl/>
        </w:rPr>
        <w:t xml:space="preserve"> </w:t>
      </w:r>
      <w:proofErr w:type="spellStart"/>
      <w:r w:rsidRPr="004325C9">
        <w:rPr>
          <w:rFonts w:ascii="David" w:eastAsia="David" w:hAnsi="David" w:cs="David"/>
          <w:rtl/>
          <w:lang w:bidi="he-IL"/>
        </w:rPr>
        <w:t>פרוייקטים</w:t>
      </w:r>
      <w:proofErr w:type="spellEnd"/>
      <w:r w:rsidRPr="004325C9">
        <w:rPr>
          <w:rFonts w:ascii="David" w:eastAsia="David" w:hAnsi="David" w:cs="David"/>
          <w:rtl/>
        </w:rPr>
        <w:t xml:space="preserve"> </w:t>
      </w:r>
      <w:r w:rsidRPr="004325C9">
        <w:rPr>
          <w:rFonts w:ascii="David" w:eastAsia="David" w:hAnsi="David" w:cs="David"/>
          <w:rtl/>
          <w:lang w:bidi="he-IL"/>
        </w:rPr>
        <w:t>במספר</w:t>
      </w:r>
      <w:r w:rsidRPr="004325C9">
        <w:rPr>
          <w:rFonts w:ascii="David" w:eastAsia="David" w:hAnsi="David" w:cs="David"/>
          <w:rtl/>
        </w:rPr>
        <w:t xml:space="preserve"> </w:t>
      </w:r>
      <w:r w:rsidRPr="004325C9">
        <w:rPr>
          <w:rFonts w:ascii="David" w:eastAsia="David" w:hAnsi="David" w:cs="David"/>
          <w:rtl/>
          <w:lang w:bidi="he-IL"/>
        </w:rPr>
        <w:t>נושאים</w:t>
      </w:r>
      <w:r w:rsidRPr="004325C9">
        <w:rPr>
          <w:rFonts w:ascii="David" w:eastAsia="David" w:hAnsi="David" w:cs="David"/>
          <w:rtl/>
        </w:rPr>
        <w:t xml:space="preserve"> </w:t>
      </w:r>
      <w:r w:rsidR="005A5196">
        <w:rPr>
          <w:rFonts w:ascii="David" w:eastAsia="David" w:hAnsi="David" w:cs="David" w:hint="cs"/>
          <w:rtl/>
          <w:lang w:bidi="he-IL"/>
        </w:rPr>
        <w:t>ב</w:t>
      </w:r>
      <w:r w:rsidRPr="004325C9">
        <w:rPr>
          <w:rFonts w:ascii="David" w:eastAsia="David" w:hAnsi="David" w:cs="David"/>
          <w:rtl/>
          <w:lang w:bidi="he-IL"/>
        </w:rPr>
        <w:t>מסגרת</w:t>
      </w:r>
      <w:r w:rsidRPr="004325C9">
        <w:rPr>
          <w:rFonts w:ascii="David" w:eastAsia="David" w:hAnsi="David" w:cs="David"/>
          <w:rtl/>
        </w:rPr>
        <w:t xml:space="preserve"> </w:t>
      </w:r>
      <w:r w:rsidR="005A5196">
        <w:rPr>
          <w:rFonts w:ascii="David" w:eastAsia="David" w:hAnsi="David" w:cs="David" w:hint="cs"/>
          <w:rtl/>
          <w:lang w:bidi="he-IL"/>
        </w:rPr>
        <w:t>המיזם</w:t>
      </w:r>
      <w:r w:rsidRPr="004325C9">
        <w:rPr>
          <w:rFonts w:ascii="David" w:eastAsia="David" w:hAnsi="David" w:cs="David"/>
          <w:rtl/>
        </w:rPr>
        <w:t xml:space="preserve"> </w:t>
      </w:r>
      <w:r w:rsidRPr="004325C9">
        <w:rPr>
          <w:rFonts w:ascii="David" w:eastAsia="David" w:hAnsi="David" w:cs="David"/>
          <w:rtl/>
          <w:lang w:bidi="he-IL"/>
        </w:rPr>
        <w:t>כמפורט</w:t>
      </w:r>
      <w:r w:rsidRPr="004325C9">
        <w:rPr>
          <w:rFonts w:ascii="David" w:eastAsia="David" w:hAnsi="David" w:cs="David"/>
          <w:rtl/>
        </w:rPr>
        <w:t xml:space="preserve"> </w:t>
      </w:r>
      <w:r w:rsidRPr="004325C9">
        <w:rPr>
          <w:rFonts w:ascii="David" w:eastAsia="David" w:hAnsi="David" w:cs="David"/>
          <w:rtl/>
          <w:lang w:bidi="he-IL"/>
        </w:rPr>
        <w:t>בנספח</w:t>
      </w:r>
      <w:r w:rsidRPr="004325C9">
        <w:rPr>
          <w:rFonts w:ascii="David" w:eastAsia="David" w:hAnsi="David" w:cs="David"/>
          <w:rtl/>
        </w:rPr>
        <w:t xml:space="preserve"> </w:t>
      </w:r>
      <w:r w:rsidRPr="004325C9">
        <w:rPr>
          <w:rFonts w:ascii="David" w:eastAsia="David" w:hAnsi="David" w:cs="David"/>
          <w:rtl/>
          <w:lang w:bidi="he-IL"/>
        </w:rPr>
        <w:t>הדרישות</w:t>
      </w:r>
      <w:r w:rsidRPr="004325C9">
        <w:rPr>
          <w:rFonts w:ascii="David" w:eastAsia="David" w:hAnsi="David" w:cs="David"/>
          <w:rtl/>
        </w:rPr>
        <w:t xml:space="preserve"> </w:t>
      </w:r>
      <w:r w:rsidRPr="004325C9">
        <w:rPr>
          <w:rFonts w:ascii="David" w:eastAsia="David" w:hAnsi="David" w:cs="David"/>
          <w:rtl/>
          <w:lang w:bidi="he-IL"/>
        </w:rPr>
        <w:t>הטכניות</w:t>
      </w:r>
      <w:r w:rsidRPr="004325C9">
        <w:rPr>
          <w:rFonts w:ascii="David" w:eastAsia="David" w:hAnsi="David" w:cs="David"/>
          <w:rtl/>
        </w:rPr>
        <w:t xml:space="preserve">. </w:t>
      </w: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לפרט</w:t>
      </w:r>
      <w:r w:rsidRPr="004325C9">
        <w:rPr>
          <w:rFonts w:ascii="David" w:eastAsia="David" w:hAnsi="David" w:cs="David"/>
          <w:rtl/>
        </w:rPr>
        <w:t xml:space="preserve"> </w:t>
      </w:r>
      <w:r w:rsidRPr="004325C9">
        <w:rPr>
          <w:rFonts w:ascii="David" w:eastAsia="David" w:hAnsi="David" w:cs="David"/>
          <w:rtl/>
          <w:lang w:bidi="he-IL"/>
        </w:rPr>
        <w:t>הערכת</w:t>
      </w:r>
      <w:r w:rsidRPr="004325C9">
        <w:rPr>
          <w:rFonts w:ascii="David" w:eastAsia="David" w:hAnsi="David" w:cs="David"/>
          <w:rtl/>
        </w:rPr>
        <w:t xml:space="preserve"> </w:t>
      </w:r>
      <w:r w:rsidRPr="004325C9">
        <w:rPr>
          <w:rFonts w:ascii="David" w:eastAsia="David" w:hAnsi="David" w:cs="David"/>
          <w:rtl/>
          <w:lang w:bidi="he-IL"/>
        </w:rPr>
        <w:t>כ</w:t>
      </w:r>
      <w:r w:rsidRPr="004325C9">
        <w:rPr>
          <w:rFonts w:ascii="David" w:eastAsia="David" w:hAnsi="David" w:cs="David"/>
          <w:rtl/>
        </w:rPr>
        <w:t>"</w:t>
      </w:r>
      <w:r w:rsidRPr="004325C9">
        <w:rPr>
          <w:rFonts w:ascii="David" w:eastAsia="David" w:hAnsi="David" w:cs="David"/>
          <w:rtl/>
          <w:lang w:bidi="he-IL"/>
        </w:rPr>
        <w:t>א</w:t>
      </w:r>
      <w:r w:rsidRPr="004325C9">
        <w:rPr>
          <w:rFonts w:ascii="David" w:eastAsia="David" w:hAnsi="David" w:cs="David"/>
          <w:rtl/>
        </w:rPr>
        <w:t xml:space="preserve"> </w:t>
      </w:r>
      <w:r w:rsidRPr="004325C9">
        <w:rPr>
          <w:rFonts w:ascii="David" w:eastAsia="David" w:hAnsi="David" w:cs="David"/>
          <w:rtl/>
          <w:lang w:bidi="he-IL"/>
        </w:rPr>
        <w:t>צפויה</w:t>
      </w:r>
      <w:r w:rsidRPr="004325C9">
        <w:rPr>
          <w:rFonts w:ascii="David" w:eastAsia="David" w:hAnsi="David" w:cs="David"/>
          <w:rtl/>
        </w:rPr>
        <w:t xml:space="preserve"> </w:t>
      </w:r>
      <w:r w:rsidRPr="004325C9">
        <w:rPr>
          <w:rFonts w:ascii="David" w:eastAsia="David" w:hAnsi="David" w:cs="David"/>
          <w:rtl/>
          <w:lang w:bidi="he-IL"/>
        </w:rPr>
        <w:t>ועלות</w:t>
      </w:r>
      <w:r w:rsidRPr="004325C9">
        <w:rPr>
          <w:rFonts w:ascii="David" w:eastAsia="David" w:hAnsi="David" w:cs="David"/>
          <w:rtl/>
        </w:rPr>
        <w:t xml:space="preserve"> </w:t>
      </w:r>
      <w:r w:rsidRPr="004325C9">
        <w:rPr>
          <w:rFonts w:ascii="David" w:eastAsia="David" w:hAnsi="David" w:cs="David"/>
          <w:rtl/>
          <w:lang w:bidi="he-IL"/>
        </w:rPr>
        <w:t>לכל</w:t>
      </w:r>
      <w:r w:rsidRPr="004325C9">
        <w:rPr>
          <w:rFonts w:ascii="David" w:eastAsia="David" w:hAnsi="David" w:cs="David"/>
          <w:rtl/>
        </w:rPr>
        <w:t xml:space="preserve"> </w:t>
      </w:r>
      <w:r w:rsidRPr="004325C9">
        <w:rPr>
          <w:rFonts w:ascii="David" w:eastAsia="David" w:hAnsi="David" w:cs="David"/>
          <w:rtl/>
          <w:lang w:bidi="he-IL"/>
        </w:rPr>
        <w:t>סעיף</w:t>
      </w:r>
      <w:r w:rsidRPr="004325C9">
        <w:rPr>
          <w:rFonts w:ascii="David" w:eastAsia="David" w:hAnsi="David" w:cs="David"/>
          <w:rtl/>
        </w:rPr>
        <w:t xml:space="preserve"> </w:t>
      </w:r>
      <w:r w:rsidRPr="004325C9">
        <w:rPr>
          <w:rFonts w:ascii="David" w:eastAsia="David" w:hAnsi="David" w:cs="David"/>
          <w:rtl/>
          <w:lang w:bidi="he-IL"/>
        </w:rPr>
        <w:t>בטבלת</w:t>
      </w:r>
      <w:r w:rsidRPr="004325C9">
        <w:rPr>
          <w:rFonts w:ascii="David" w:eastAsia="David" w:hAnsi="David" w:cs="David"/>
          <w:rtl/>
        </w:rPr>
        <w:t xml:space="preserve"> </w:t>
      </w:r>
      <w:r w:rsidRPr="004325C9">
        <w:rPr>
          <w:rFonts w:ascii="David" w:eastAsia="David" w:hAnsi="David" w:cs="David"/>
          <w:rtl/>
          <w:lang w:bidi="he-IL"/>
        </w:rPr>
        <w:t>התמחור</w:t>
      </w:r>
      <w:r w:rsidRPr="004325C9">
        <w:rPr>
          <w:rFonts w:ascii="David" w:eastAsia="David" w:hAnsi="David" w:cs="David"/>
          <w:rtl/>
        </w:rPr>
        <w:t xml:space="preserve"> </w:t>
      </w:r>
      <w:r w:rsidRPr="004325C9">
        <w:rPr>
          <w:rFonts w:ascii="David" w:eastAsia="David" w:hAnsi="David" w:cs="David"/>
          <w:rtl/>
          <w:lang w:bidi="he-IL"/>
        </w:rPr>
        <w:t>בסעיף</w:t>
      </w:r>
      <w:r w:rsidRPr="004325C9">
        <w:rPr>
          <w:rFonts w:ascii="David" w:eastAsia="David" w:hAnsi="David" w:cs="David"/>
          <w:rtl/>
        </w:rPr>
        <w:t xml:space="preserve"> 5. </w:t>
      </w:r>
      <w:r w:rsidRPr="004325C9">
        <w:rPr>
          <w:rFonts w:ascii="David" w:eastAsia="David" w:hAnsi="David" w:cs="David"/>
          <w:rtl/>
          <w:lang w:bidi="he-IL"/>
        </w:rPr>
        <w:t>אין</w:t>
      </w:r>
      <w:r w:rsidRPr="004325C9">
        <w:rPr>
          <w:rFonts w:ascii="David" w:eastAsia="David" w:hAnsi="David" w:cs="David"/>
          <w:rtl/>
        </w:rPr>
        <w:t xml:space="preserve"> </w:t>
      </w:r>
      <w:r w:rsidRPr="004325C9">
        <w:rPr>
          <w:rFonts w:ascii="David" w:eastAsia="David" w:hAnsi="David" w:cs="David"/>
          <w:rtl/>
          <w:lang w:bidi="he-IL"/>
        </w:rPr>
        <w:t>לתת</w:t>
      </w:r>
      <w:r w:rsidRPr="004325C9">
        <w:rPr>
          <w:rFonts w:ascii="David" w:eastAsia="David" w:hAnsi="David" w:cs="David"/>
          <w:rtl/>
        </w:rPr>
        <w:t xml:space="preserve"> </w:t>
      </w:r>
      <w:r w:rsidRPr="004325C9">
        <w:rPr>
          <w:rFonts w:ascii="David" w:eastAsia="David" w:hAnsi="David" w:cs="David"/>
          <w:rtl/>
          <w:lang w:bidi="he-IL"/>
        </w:rPr>
        <w:t>מחיר</w:t>
      </w:r>
      <w:r w:rsidRPr="004325C9">
        <w:rPr>
          <w:rFonts w:ascii="David" w:eastAsia="David" w:hAnsi="David" w:cs="David"/>
          <w:rtl/>
        </w:rPr>
        <w:t xml:space="preserve"> </w:t>
      </w:r>
      <w:r w:rsidRPr="004325C9">
        <w:rPr>
          <w:rFonts w:ascii="David" w:eastAsia="David" w:hAnsi="David" w:cs="David"/>
          <w:rtl/>
          <w:lang w:bidi="he-IL"/>
        </w:rPr>
        <w:t>כולל</w:t>
      </w:r>
      <w:r w:rsidRPr="004325C9">
        <w:rPr>
          <w:rFonts w:ascii="David" w:eastAsia="David" w:hAnsi="David" w:cs="David"/>
          <w:rtl/>
        </w:rPr>
        <w:t xml:space="preserve"> </w:t>
      </w:r>
      <w:r w:rsidRPr="004325C9">
        <w:rPr>
          <w:rFonts w:ascii="David" w:eastAsia="David" w:hAnsi="David" w:cs="David"/>
          <w:rtl/>
          <w:lang w:bidi="he-IL"/>
        </w:rPr>
        <w:t>לפרק</w:t>
      </w:r>
      <w:r w:rsidRPr="004325C9">
        <w:rPr>
          <w:rFonts w:ascii="David" w:eastAsia="David" w:hAnsi="David" w:cs="David"/>
          <w:rtl/>
        </w:rPr>
        <w:t xml:space="preserve"> </w:t>
      </w:r>
      <w:r w:rsidRPr="004325C9">
        <w:rPr>
          <w:rFonts w:ascii="David" w:eastAsia="David" w:hAnsi="David" w:cs="David"/>
          <w:rtl/>
          <w:lang w:bidi="he-IL"/>
        </w:rPr>
        <w:t>בלבד</w:t>
      </w:r>
      <w:r w:rsidRPr="004325C9">
        <w:rPr>
          <w:rFonts w:ascii="David" w:eastAsia="David" w:hAnsi="David" w:cs="David"/>
          <w:rtl/>
        </w:rPr>
        <w:t xml:space="preserve">, </w:t>
      </w:r>
      <w:r w:rsidRPr="004325C9">
        <w:rPr>
          <w:rFonts w:ascii="David" w:eastAsia="David" w:hAnsi="David" w:cs="David"/>
          <w:rtl/>
          <w:lang w:bidi="he-IL"/>
        </w:rPr>
        <w:t>אך</w:t>
      </w:r>
      <w:r w:rsidRPr="004325C9">
        <w:rPr>
          <w:rFonts w:ascii="David" w:eastAsia="David" w:hAnsi="David" w:cs="David"/>
          <w:rtl/>
        </w:rPr>
        <w:t xml:space="preserve"> </w:t>
      </w:r>
      <w:r w:rsidRPr="004325C9">
        <w:rPr>
          <w:rFonts w:ascii="David" w:eastAsia="David" w:hAnsi="David" w:cs="David"/>
          <w:rtl/>
          <w:lang w:bidi="he-IL"/>
        </w:rPr>
        <w:t>ניתן</w:t>
      </w:r>
      <w:r w:rsidRPr="004325C9">
        <w:rPr>
          <w:rFonts w:ascii="David" w:eastAsia="David" w:hAnsi="David" w:cs="David"/>
          <w:rtl/>
        </w:rPr>
        <w:t xml:space="preserve"> </w:t>
      </w:r>
      <w:r w:rsidRPr="004325C9">
        <w:rPr>
          <w:rFonts w:ascii="David" w:eastAsia="David" w:hAnsi="David" w:cs="David"/>
          <w:rtl/>
          <w:lang w:bidi="he-IL"/>
        </w:rPr>
        <w:t>לתמחר</w:t>
      </w:r>
      <w:r w:rsidRPr="004325C9">
        <w:rPr>
          <w:rFonts w:ascii="David" w:eastAsia="David" w:hAnsi="David" w:cs="David"/>
          <w:rtl/>
        </w:rPr>
        <w:t xml:space="preserve"> </w:t>
      </w:r>
      <w:r w:rsidRPr="004325C9">
        <w:rPr>
          <w:rFonts w:ascii="David" w:eastAsia="David" w:hAnsi="David" w:cs="David"/>
          <w:rtl/>
          <w:lang w:bidi="he-IL"/>
        </w:rPr>
        <w:t>חלק</w:t>
      </w:r>
      <w:r w:rsidRPr="004325C9">
        <w:rPr>
          <w:rFonts w:ascii="David" w:eastAsia="David" w:hAnsi="David" w:cs="David"/>
          <w:rtl/>
        </w:rPr>
        <w:t xml:space="preserve">  </w:t>
      </w:r>
      <w:r w:rsidRPr="004325C9">
        <w:rPr>
          <w:rFonts w:ascii="David" w:eastAsia="David" w:hAnsi="David" w:cs="David"/>
          <w:rtl/>
          <w:lang w:bidi="he-IL"/>
        </w:rPr>
        <w:t>מהפרויקטים</w:t>
      </w:r>
      <w:r w:rsidRPr="004325C9">
        <w:rPr>
          <w:rFonts w:ascii="David" w:eastAsia="David" w:hAnsi="David" w:cs="David"/>
          <w:rtl/>
        </w:rPr>
        <w:t xml:space="preserve"> (</w:t>
      </w:r>
      <w:r w:rsidRPr="004325C9">
        <w:rPr>
          <w:rFonts w:ascii="David" w:eastAsia="David" w:hAnsi="David" w:cs="David"/>
          <w:rtl/>
          <w:lang w:bidi="he-IL"/>
        </w:rPr>
        <w:t>סעיפים</w:t>
      </w:r>
      <w:r w:rsidRPr="004325C9">
        <w:rPr>
          <w:rFonts w:ascii="David" w:eastAsia="David" w:hAnsi="David" w:cs="David"/>
          <w:rtl/>
        </w:rPr>
        <w:t xml:space="preserve">) </w:t>
      </w:r>
      <w:r w:rsidRPr="004325C9">
        <w:rPr>
          <w:rFonts w:ascii="David" w:eastAsia="David" w:hAnsi="David" w:cs="David"/>
          <w:rtl/>
          <w:lang w:bidi="he-IL"/>
        </w:rPr>
        <w:t>בפרק</w:t>
      </w:r>
      <w:r w:rsidRPr="004325C9">
        <w:rPr>
          <w:rFonts w:ascii="David" w:eastAsia="David" w:hAnsi="David" w:cs="David"/>
          <w:rtl/>
        </w:rPr>
        <w:t xml:space="preserve"> </w:t>
      </w:r>
      <w:r w:rsidRPr="004325C9">
        <w:rPr>
          <w:rFonts w:ascii="David" w:eastAsia="David" w:hAnsi="David" w:cs="David"/>
          <w:rtl/>
          <w:lang w:bidi="he-IL"/>
        </w:rPr>
        <w:t>מסוים</w:t>
      </w:r>
      <w:r w:rsidRPr="004325C9">
        <w:rPr>
          <w:rFonts w:ascii="David" w:eastAsia="David" w:hAnsi="David" w:cs="David"/>
          <w:rtl/>
        </w:rPr>
        <w:t xml:space="preserve"> - </w:t>
      </w:r>
      <w:r w:rsidRPr="004325C9">
        <w:rPr>
          <w:rFonts w:ascii="David" w:eastAsia="David" w:hAnsi="David" w:cs="David"/>
          <w:rtl/>
          <w:lang w:bidi="he-IL"/>
        </w:rPr>
        <w:t>פרויקטים</w:t>
      </w:r>
      <w:r w:rsidRPr="004325C9">
        <w:rPr>
          <w:rFonts w:ascii="David" w:eastAsia="David" w:hAnsi="David" w:cs="David"/>
          <w:rtl/>
        </w:rPr>
        <w:t xml:space="preserve"> </w:t>
      </w:r>
      <w:r w:rsidRPr="004325C9">
        <w:rPr>
          <w:rFonts w:ascii="David" w:eastAsia="David" w:hAnsi="David" w:cs="David"/>
          <w:rtl/>
          <w:lang w:bidi="he-IL"/>
        </w:rPr>
        <w:t>אשר</w:t>
      </w:r>
      <w:r w:rsidRPr="004325C9">
        <w:rPr>
          <w:rFonts w:ascii="David" w:eastAsia="David" w:hAnsi="David" w:cs="David"/>
          <w:rtl/>
        </w:rPr>
        <w:t xml:space="preserve"> </w:t>
      </w:r>
      <w:r w:rsidRPr="004325C9">
        <w:rPr>
          <w:rFonts w:ascii="David" w:eastAsia="David" w:hAnsi="David" w:cs="David"/>
          <w:rtl/>
          <w:lang w:bidi="he-IL"/>
        </w:rPr>
        <w:t>רק</w:t>
      </w:r>
      <w:r w:rsidRPr="004325C9">
        <w:rPr>
          <w:rFonts w:ascii="David" w:eastAsia="David" w:hAnsi="David" w:cs="David"/>
          <w:rtl/>
        </w:rPr>
        <w:t xml:space="preserve"> </w:t>
      </w:r>
      <w:r w:rsidRPr="004325C9">
        <w:rPr>
          <w:rFonts w:ascii="David" w:eastAsia="David" w:hAnsi="David" w:cs="David"/>
          <w:rtl/>
          <w:lang w:bidi="he-IL"/>
        </w:rPr>
        <w:t>אותם</w:t>
      </w:r>
      <w:r w:rsidRPr="004325C9">
        <w:rPr>
          <w:rFonts w:ascii="David" w:eastAsia="David" w:hAnsi="David" w:cs="David"/>
          <w:rtl/>
        </w:rPr>
        <w:t xml:space="preserve"> </w:t>
      </w:r>
      <w:r w:rsidRPr="004325C9">
        <w:rPr>
          <w:rFonts w:ascii="David" w:eastAsia="David" w:hAnsi="David" w:cs="David"/>
          <w:rtl/>
          <w:lang w:bidi="he-IL"/>
        </w:rPr>
        <w:t>מעוניי</w:t>
      </w:r>
      <w:r w:rsidR="000D1017">
        <w:rPr>
          <w:rFonts w:ascii="David" w:eastAsia="David" w:hAnsi="David" w:cs="David" w:hint="cs"/>
          <w:rtl/>
          <w:lang w:bidi="he-IL"/>
        </w:rPr>
        <w:t>ן</w:t>
      </w:r>
      <w:r w:rsidRPr="004325C9">
        <w:rPr>
          <w:rFonts w:ascii="David" w:eastAsia="David" w:hAnsi="David" w:cs="David"/>
          <w:rtl/>
        </w:rPr>
        <w:t xml:space="preserve"> </w:t>
      </w:r>
      <w:r w:rsidR="005A5196">
        <w:rPr>
          <w:rFonts w:ascii="David" w:eastAsia="David" w:hAnsi="David" w:cs="David" w:hint="cs"/>
          <w:rtl/>
          <w:lang w:bidi="he-IL"/>
        </w:rPr>
        <w:t>הגורם המבצע</w:t>
      </w:r>
      <w:r w:rsidRPr="004325C9">
        <w:rPr>
          <w:rFonts w:ascii="David" w:eastAsia="David" w:hAnsi="David" w:cs="David"/>
          <w:rtl/>
        </w:rPr>
        <w:t xml:space="preserve"> </w:t>
      </w:r>
      <w:r w:rsidRPr="004325C9">
        <w:rPr>
          <w:rFonts w:ascii="David" w:eastAsia="David" w:hAnsi="David" w:cs="David"/>
          <w:rtl/>
          <w:lang w:bidi="he-IL"/>
        </w:rPr>
        <w:t>לפתח</w:t>
      </w:r>
      <w:r w:rsidRPr="004325C9">
        <w:rPr>
          <w:rFonts w:ascii="David" w:eastAsia="David" w:hAnsi="David" w:cs="David"/>
          <w:rtl/>
        </w:rPr>
        <w:t xml:space="preserve">. </w:t>
      </w:r>
      <w:r w:rsidR="00FD6DF1">
        <w:rPr>
          <w:rFonts w:ascii="David" w:eastAsia="David" w:hAnsi="David" w:cs="David" w:hint="cs"/>
          <w:rtl/>
          <w:lang w:bidi="he-IL"/>
        </w:rPr>
        <w:t xml:space="preserve">על המשיב </w:t>
      </w:r>
      <w:r w:rsidR="008607AF">
        <w:rPr>
          <w:rFonts w:ascii="David" w:eastAsia="David" w:hAnsi="David" w:cs="David" w:hint="cs"/>
          <w:rtl/>
          <w:lang w:bidi="he-IL"/>
        </w:rPr>
        <w:t>להביא בחשבון כי יתכן ו</w:t>
      </w:r>
      <w:r w:rsidR="005A5196">
        <w:rPr>
          <w:rFonts w:ascii="David" w:eastAsia="David" w:hAnsi="David" w:cs="David" w:hint="cs"/>
          <w:rtl/>
          <w:lang w:bidi="he-IL"/>
        </w:rPr>
        <w:t xml:space="preserve">הגורם המבצע </w:t>
      </w:r>
      <w:r w:rsidR="008607AF">
        <w:rPr>
          <w:rFonts w:ascii="David" w:eastAsia="David" w:hAnsi="David" w:cs="David" w:hint="cs"/>
          <w:rtl/>
          <w:lang w:bidi="he-IL"/>
        </w:rPr>
        <w:t>י</w:t>
      </w:r>
      <w:r w:rsidR="00FD6DF1">
        <w:rPr>
          <w:rFonts w:ascii="David" w:eastAsia="David" w:hAnsi="David" w:cs="David" w:hint="cs"/>
          <w:rtl/>
          <w:lang w:bidi="he-IL"/>
        </w:rPr>
        <w:t>ידרש</w:t>
      </w:r>
      <w:r w:rsidR="000D1017">
        <w:rPr>
          <w:rFonts w:ascii="David" w:eastAsia="David" w:hAnsi="David" w:cs="David" w:hint="cs"/>
          <w:rtl/>
          <w:lang w:bidi="he-IL"/>
        </w:rPr>
        <w:t xml:space="preserve"> </w:t>
      </w:r>
      <w:r w:rsidR="008607AF">
        <w:rPr>
          <w:rFonts w:ascii="David" w:eastAsia="David" w:hAnsi="David" w:cs="David" w:hint="cs"/>
          <w:rtl/>
          <w:lang w:bidi="he-IL"/>
        </w:rPr>
        <w:t xml:space="preserve">לבצע </w:t>
      </w:r>
      <w:r w:rsidR="00FD6DF1">
        <w:rPr>
          <w:rFonts w:ascii="David" w:eastAsia="David" w:hAnsi="David" w:cs="David" w:hint="cs"/>
          <w:rtl/>
          <w:lang w:bidi="he-IL"/>
        </w:rPr>
        <w:t>רק חלק מה</w:t>
      </w:r>
      <w:r w:rsidR="008607AF">
        <w:rPr>
          <w:rFonts w:ascii="David" w:eastAsia="David" w:hAnsi="David" w:cs="David" w:hint="cs"/>
          <w:rtl/>
          <w:lang w:bidi="he-IL"/>
        </w:rPr>
        <w:t>פריט</w:t>
      </w:r>
      <w:r w:rsidR="00FD6DF1">
        <w:rPr>
          <w:rFonts w:ascii="David" w:eastAsia="David" w:hAnsi="David" w:cs="David" w:hint="cs"/>
          <w:rtl/>
          <w:lang w:bidi="he-IL"/>
        </w:rPr>
        <w:t>ים שהציע, ו</w:t>
      </w:r>
      <w:r w:rsidR="008607AF">
        <w:rPr>
          <w:rFonts w:ascii="David" w:eastAsia="David" w:hAnsi="David" w:cs="David" w:hint="cs"/>
          <w:rtl/>
          <w:lang w:bidi="he-IL"/>
        </w:rPr>
        <w:t>זאת תוך תיאום עם ישויות אחרות.</w:t>
      </w:r>
    </w:p>
    <w:p w14:paraId="75A57CE4" w14:textId="69E027AB"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להגיש</w:t>
      </w:r>
      <w:r w:rsidRPr="004325C9">
        <w:rPr>
          <w:rFonts w:ascii="David" w:eastAsia="David" w:hAnsi="David" w:cs="David"/>
          <w:rtl/>
        </w:rPr>
        <w:t xml:space="preserve"> </w:t>
      </w:r>
      <w:r w:rsidRPr="004325C9">
        <w:rPr>
          <w:rFonts w:ascii="David" w:eastAsia="David" w:hAnsi="David" w:cs="David"/>
          <w:rtl/>
          <w:lang w:bidi="he-IL"/>
        </w:rPr>
        <w:t>הערכה</w:t>
      </w:r>
      <w:r w:rsidRPr="004325C9">
        <w:rPr>
          <w:rFonts w:ascii="David" w:eastAsia="David" w:hAnsi="David" w:cs="David"/>
          <w:rtl/>
        </w:rPr>
        <w:t xml:space="preserve"> </w:t>
      </w:r>
      <w:r w:rsidRPr="004325C9">
        <w:rPr>
          <w:rFonts w:ascii="David" w:eastAsia="David" w:hAnsi="David" w:cs="David"/>
          <w:rtl/>
          <w:lang w:bidi="he-IL"/>
        </w:rPr>
        <w:t>מפורטת</w:t>
      </w:r>
      <w:r w:rsidRPr="004325C9">
        <w:rPr>
          <w:rFonts w:ascii="David" w:eastAsia="David" w:hAnsi="David" w:cs="David"/>
          <w:rtl/>
        </w:rPr>
        <w:t xml:space="preserve"> </w:t>
      </w:r>
      <w:proofErr w:type="spellStart"/>
      <w:r w:rsidRPr="004325C9">
        <w:rPr>
          <w:rFonts w:ascii="David" w:eastAsia="David" w:hAnsi="David" w:cs="David"/>
          <w:rtl/>
          <w:lang w:bidi="he-IL"/>
        </w:rPr>
        <w:t>לאומדן</w:t>
      </w:r>
      <w:proofErr w:type="spellEnd"/>
      <w:r w:rsidRPr="004325C9">
        <w:rPr>
          <w:rFonts w:ascii="David" w:eastAsia="David" w:hAnsi="David" w:cs="David"/>
          <w:rtl/>
        </w:rPr>
        <w:t xml:space="preserve"> </w:t>
      </w:r>
      <w:r w:rsidRPr="004325C9">
        <w:rPr>
          <w:rFonts w:ascii="David" w:eastAsia="David" w:hAnsi="David" w:cs="David"/>
          <w:rtl/>
          <w:lang w:bidi="he-IL"/>
        </w:rPr>
        <w:t>העלויות</w:t>
      </w:r>
      <w:r w:rsidRPr="004325C9">
        <w:rPr>
          <w:rFonts w:ascii="David" w:eastAsia="David" w:hAnsi="David" w:cs="David"/>
          <w:rtl/>
        </w:rPr>
        <w:t xml:space="preserve"> </w:t>
      </w:r>
      <w:r w:rsidRPr="004325C9">
        <w:rPr>
          <w:rFonts w:ascii="David" w:eastAsia="David" w:hAnsi="David" w:cs="David"/>
          <w:rtl/>
          <w:lang w:bidi="he-IL"/>
        </w:rPr>
        <w:t>לביצוע</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פרויקט</w:t>
      </w:r>
      <w:r w:rsidRPr="004325C9">
        <w:rPr>
          <w:rFonts w:ascii="David" w:eastAsia="David" w:hAnsi="David" w:cs="David"/>
          <w:rtl/>
        </w:rPr>
        <w:t xml:space="preserve">. </w:t>
      </w:r>
      <w:r w:rsidRPr="004325C9">
        <w:rPr>
          <w:rFonts w:ascii="David" w:eastAsia="David" w:hAnsi="David" w:cs="David"/>
          <w:rtl/>
          <w:lang w:bidi="he-IL"/>
        </w:rPr>
        <w:t>ככלל</w:t>
      </w:r>
      <w:r w:rsidRPr="004325C9">
        <w:rPr>
          <w:rFonts w:ascii="David" w:eastAsia="David" w:hAnsi="David" w:cs="David"/>
          <w:rtl/>
        </w:rPr>
        <w:t xml:space="preserve"> </w:t>
      </w: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להעריך</w:t>
      </w:r>
      <w:r w:rsidRPr="004325C9">
        <w:rPr>
          <w:rFonts w:ascii="David" w:eastAsia="David" w:hAnsi="David" w:cs="David"/>
          <w:rtl/>
        </w:rPr>
        <w:t xml:space="preserve"> </w:t>
      </w:r>
      <w:r w:rsidRPr="004325C9">
        <w:rPr>
          <w:rFonts w:ascii="David" w:eastAsia="David" w:hAnsi="David" w:cs="David"/>
          <w:rtl/>
          <w:lang w:bidi="he-IL"/>
        </w:rPr>
        <w:t>את</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הנושאים</w:t>
      </w:r>
      <w:r w:rsidRPr="004325C9">
        <w:rPr>
          <w:rFonts w:ascii="David" w:eastAsia="David" w:hAnsi="David" w:cs="David"/>
          <w:rtl/>
        </w:rPr>
        <w:t xml:space="preserve"> </w:t>
      </w:r>
      <w:r w:rsidRPr="004325C9">
        <w:rPr>
          <w:rFonts w:ascii="David" w:eastAsia="David" w:hAnsi="David" w:cs="David"/>
          <w:rtl/>
          <w:lang w:bidi="he-IL"/>
        </w:rPr>
        <w:t>עבורם</w:t>
      </w:r>
      <w:r w:rsidRPr="004325C9">
        <w:rPr>
          <w:rFonts w:ascii="David" w:eastAsia="David" w:hAnsi="David" w:cs="David"/>
          <w:rtl/>
        </w:rPr>
        <w:t xml:space="preserve"> </w:t>
      </w:r>
      <w:r w:rsidRPr="004325C9">
        <w:rPr>
          <w:rFonts w:ascii="David" w:eastAsia="David" w:hAnsi="David" w:cs="David"/>
          <w:rtl/>
          <w:lang w:bidi="he-IL"/>
        </w:rPr>
        <w:t>יידרש</w:t>
      </w:r>
      <w:r w:rsidRPr="004325C9">
        <w:rPr>
          <w:rFonts w:ascii="David" w:eastAsia="David" w:hAnsi="David" w:cs="David"/>
          <w:rtl/>
        </w:rPr>
        <w:t xml:space="preserve"> </w:t>
      </w:r>
      <w:r w:rsidR="00FD6DF1">
        <w:rPr>
          <w:rFonts w:ascii="David" w:eastAsia="David" w:hAnsi="David" w:cs="David" w:hint="cs"/>
          <w:rtl/>
          <w:lang w:bidi="he-IL"/>
        </w:rPr>
        <w:t>תשלום</w:t>
      </w:r>
      <w:r w:rsidRPr="004325C9">
        <w:rPr>
          <w:rFonts w:ascii="David" w:eastAsia="David" w:hAnsi="David" w:cs="David"/>
          <w:rtl/>
        </w:rPr>
        <w:t xml:space="preserve"> </w:t>
      </w:r>
      <w:r w:rsidRPr="004325C9">
        <w:rPr>
          <w:rFonts w:ascii="David" w:eastAsia="David" w:hAnsi="David" w:cs="David"/>
          <w:rtl/>
          <w:lang w:bidi="he-IL"/>
        </w:rPr>
        <w:t>גם</w:t>
      </w:r>
      <w:r w:rsidRPr="004325C9">
        <w:rPr>
          <w:rFonts w:ascii="David" w:eastAsia="David" w:hAnsi="David" w:cs="David"/>
          <w:rtl/>
        </w:rPr>
        <w:t xml:space="preserve"> </w:t>
      </w:r>
      <w:r w:rsidRPr="004325C9">
        <w:rPr>
          <w:rFonts w:ascii="David" w:eastAsia="David" w:hAnsi="David" w:cs="David"/>
          <w:rtl/>
          <w:lang w:bidi="he-IL"/>
        </w:rPr>
        <w:t>אם</w:t>
      </w:r>
      <w:r w:rsidRPr="004325C9">
        <w:rPr>
          <w:rFonts w:ascii="David" w:eastAsia="David" w:hAnsi="David" w:cs="David"/>
          <w:rtl/>
        </w:rPr>
        <w:t xml:space="preserve"> </w:t>
      </w:r>
      <w:r w:rsidRPr="004325C9">
        <w:rPr>
          <w:rFonts w:ascii="David" w:eastAsia="David" w:hAnsi="David" w:cs="David"/>
          <w:rtl/>
          <w:lang w:bidi="he-IL"/>
        </w:rPr>
        <w:t>הם</w:t>
      </w:r>
      <w:r w:rsidRPr="004325C9">
        <w:rPr>
          <w:rFonts w:ascii="David" w:eastAsia="David" w:hAnsi="David" w:cs="David"/>
          <w:rtl/>
        </w:rPr>
        <w:t xml:space="preserve"> </w:t>
      </w:r>
      <w:r w:rsidRPr="004325C9">
        <w:rPr>
          <w:rFonts w:ascii="David" w:eastAsia="David" w:hAnsi="David" w:cs="David"/>
          <w:rtl/>
          <w:lang w:bidi="he-IL"/>
        </w:rPr>
        <w:t>לא</w:t>
      </w:r>
      <w:r w:rsidRPr="004325C9">
        <w:rPr>
          <w:rFonts w:ascii="David" w:eastAsia="David" w:hAnsi="David" w:cs="David"/>
          <w:rtl/>
        </w:rPr>
        <w:t xml:space="preserve"> </w:t>
      </w:r>
      <w:r w:rsidRPr="004325C9">
        <w:rPr>
          <w:rFonts w:ascii="David" w:eastAsia="David" w:hAnsi="David" w:cs="David"/>
          <w:rtl/>
          <w:lang w:bidi="he-IL"/>
        </w:rPr>
        <w:t>מופיעים</w:t>
      </w:r>
      <w:r w:rsidRPr="004325C9">
        <w:rPr>
          <w:rFonts w:ascii="David" w:eastAsia="David" w:hAnsi="David" w:cs="David"/>
          <w:rtl/>
        </w:rPr>
        <w:t xml:space="preserve"> </w:t>
      </w:r>
      <w:r w:rsidRPr="004325C9">
        <w:rPr>
          <w:rFonts w:ascii="David" w:eastAsia="David" w:hAnsi="David" w:cs="David"/>
          <w:rtl/>
          <w:lang w:bidi="he-IL"/>
        </w:rPr>
        <w:t>ברשימת</w:t>
      </w:r>
      <w:r w:rsidRPr="004325C9">
        <w:rPr>
          <w:rFonts w:ascii="David" w:eastAsia="David" w:hAnsi="David" w:cs="David"/>
          <w:rtl/>
        </w:rPr>
        <w:t xml:space="preserve"> </w:t>
      </w:r>
      <w:r w:rsidRPr="004325C9">
        <w:rPr>
          <w:rFonts w:ascii="David" w:eastAsia="David" w:hAnsi="David" w:cs="David"/>
          <w:rtl/>
          <w:lang w:bidi="he-IL"/>
        </w:rPr>
        <w:t>התכולה</w:t>
      </w:r>
      <w:r w:rsidRPr="004325C9">
        <w:rPr>
          <w:rFonts w:ascii="David" w:eastAsia="David" w:hAnsi="David" w:cs="David"/>
          <w:rtl/>
        </w:rPr>
        <w:t xml:space="preserve"> </w:t>
      </w:r>
      <w:r w:rsidRPr="004325C9">
        <w:rPr>
          <w:rFonts w:ascii="David" w:eastAsia="David" w:hAnsi="David" w:cs="David"/>
          <w:rtl/>
          <w:lang w:bidi="he-IL"/>
        </w:rPr>
        <w:t>כולל</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העמ</w:t>
      </w:r>
      <w:r w:rsidR="005500E0">
        <w:rPr>
          <w:rFonts w:ascii="David" w:eastAsia="David" w:hAnsi="David" w:cs="David" w:hint="cs"/>
          <w:rtl/>
          <w:lang w:bidi="he-IL"/>
        </w:rPr>
        <w:t>ל</w:t>
      </w:r>
      <w:r w:rsidRPr="004325C9">
        <w:rPr>
          <w:rFonts w:ascii="David" w:eastAsia="David" w:hAnsi="David" w:cs="David"/>
          <w:rtl/>
          <w:lang w:bidi="he-IL"/>
        </w:rPr>
        <w:t>ות</w:t>
      </w:r>
      <w:r w:rsidRPr="004325C9">
        <w:rPr>
          <w:rFonts w:ascii="David" w:eastAsia="David" w:hAnsi="David" w:cs="David"/>
          <w:rtl/>
        </w:rPr>
        <w:t xml:space="preserve">, </w:t>
      </w:r>
      <w:r w:rsidRPr="004325C9">
        <w:rPr>
          <w:rFonts w:ascii="David" w:eastAsia="David" w:hAnsi="David" w:cs="David"/>
          <w:rtl/>
          <w:lang w:bidi="he-IL"/>
        </w:rPr>
        <w:t>היטלים</w:t>
      </w:r>
      <w:r w:rsidRPr="004325C9">
        <w:rPr>
          <w:rFonts w:ascii="David" w:eastAsia="David" w:hAnsi="David" w:cs="David"/>
          <w:rtl/>
        </w:rPr>
        <w:t xml:space="preserve">, </w:t>
      </w:r>
      <w:r w:rsidRPr="004325C9">
        <w:rPr>
          <w:rFonts w:ascii="David" w:eastAsia="David" w:hAnsi="David" w:cs="David"/>
          <w:rtl/>
          <w:lang w:bidi="he-IL"/>
        </w:rPr>
        <w:t>הנחה</w:t>
      </w:r>
      <w:r w:rsidRPr="004325C9">
        <w:rPr>
          <w:rFonts w:ascii="David" w:eastAsia="David" w:hAnsi="David" w:cs="David"/>
          <w:rtl/>
        </w:rPr>
        <w:t xml:space="preserve">, </w:t>
      </w:r>
      <w:proofErr w:type="spellStart"/>
      <w:r w:rsidRPr="004325C9">
        <w:rPr>
          <w:rFonts w:ascii="David" w:eastAsia="David" w:hAnsi="David" w:cs="David"/>
          <w:rtl/>
          <w:lang w:bidi="he-IL"/>
        </w:rPr>
        <w:t>מסים</w:t>
      </w:r>
      <w:proofErr w:type="spellEnd"/>
      <w:r w:rsidRPr="004325C9">
        <w:rPr>
          <w:rFonts w:ascii="David" w:eastAsia="David" w:hAnsi="David" w:cs="David"/>
          <w:rtl/>
        </w:rPr>
        <w:t xml:space="preserve">, </w:t>
      </w:r>
      <w:r w:rsidRPr="004325C9">
        <w:rPr>
          <w:rFonts w:ascii="David" w:eastAsia="David" w:hAnsi="David" w:cs="David"/>
          <w:rtl/>
          <w:lang w:bidi="he-IL"/>
        </w:rPr>
        <w:t>קבלני</w:t>
      </w:r>
      <w:r w:rsidRPr="004325C9">
        <w:rPr>
          <w:rFonts w:ascii="David" w:eastAsia="David" w:hAnsi="David" w:cs="David"/>
          <w:rtl/>
        </w:rPr>
        <w:t xml:space="preserve"> </w:t>
      </w:r>
      <w:r w:rsidRPr="004325C9">
        <w:rPr>
          <w:rFonts w:ascii="David" w:eastAsia="David" w:hAnsi="David" w:cs="David"/>
          <w:rtl/>
          <w:lang w:bidi="he-IL"/>
        </w:rPr>
        <w:t>משנה</w:t>
      </w:r>
      <w:r w:rsidRPr="004325C9">
        <w:rPr>
          <w:rFonts w:ascii="David" w:eastAsia="David" w:hAnsi="David" w:cs="David"/>
          <w:rtl/>
        </w:rPr>
        <w:t xml:space="preserve"> (</w:t>
      </w:r>
      <w:r w:rsidRPr="004325C9">
        <w:rPr>
          <w:rFonts w:ascii="David" w:eastAsia="David" w:hAnsi="David" w:cs="David"/>
          <w:rtl/>
          <w:lang w:bidi="he-IL"/>
        </w:rPr>
        <w:t>כולל</w:t>
      </w:r>
      <w:r w:rsidRPr="004325C9">
        <w:rPr>
          <w:rFonts w:ascii="David" w:eastAsia="David" w:hAnsi="David" w:cs="David"/>
          <w:rtl/>
        </w:rPr>
        <w:t xml:space="preserve"> </w:t>
      </w:r>
      <w:proofErr w:type="spellStart"/>
      <w:r w:rsidRPr="004325C9">
        <w:rPr>
          <w:rFonts w:ascii="David" w:eastAsia="David" w:hAnsi="David" w:cs="David"/>
          <w:rtl/>
          <w:lang w:bidi="he-IL"/>
        </w:rPr>
        <w:t>מע</w:t>
      </w:r>
      <w:proofErr w:type="spellEnd"/>
      <w:r w:rsidRPr="004325C9">
        <w:rPr>
          <w:rFonts w:ascii="David" w:eastAsia="David" w:hAnsi="David" w:cs="David"/>
          <w:rtl/>
        </w:rPr>
        <w:t>"</w:t>
      </w:r>
      <w:r w:rsidRPr="004325C9">
        <w:rPr>
          <w:rFonts w:ascii="David" w:eastAsia="David" w:hAnsi="David" w:cs="David"/>
          <w:rtl/>
          <w:lang w:bidi="he-IL"/>
        </w:rPr>
        <w:t>מ</w:t>
      </w:r>
      <w:r w:rsidRPr="004325C9">
        <w:rPr>
          <w:rFonts w:ascii="David" w:eastAsia="David" w:hAnsi="David" w:cs="David"/>
          <w:rtl/>
        </w:rPr>
        <w:t xml:space="preserve"> – </w:t>
      </w:r>
      <w:r w:rsidRPr="004325C9">
        <w:rPr>
          <w:rFonts w:ascii="David" w:eastAsia="David" w:hAnsi="David" w:cs="David"/>
          <w:rtl/>
          <w:lang w:bidi="he-IL"/>
        </w:rPr>
        <w:t>אם</w:t>
      </w:r>
      <w:r w:rsidRPr="004325C9">
        <w:rPr>
          <w:rFonts w:ascii="David" w:eastAsia="David" w:hAnsi="David" w:cs="David"/>
          <w:rtl/>
        </w:rPr>
        <w:t xml:space="preserve"> </w:t>
      </w: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כמו</w:t>
      </w:r>
      <w:r w:rsidRPr="004325C9">
        <w:rPr>
          <w:rFonts w:ascii="David" w:eastAsia="David" w:hAnsi="David" w:cs="David"/>
          <w:rtl/>
        </w:rPr>
        <w:t xml:space="preserve"> </w:t>
      </w:r>
      <w:r w:rsidRPr="004325C9">
        <w:rPr>
          <w:rFonts w:ascii="David" w:eastAsia="David" w:hAnsi="David" w:cs="David"/>
          <w:rtl/>
          <w:lang w:bidi="he-IL"/>
        </w:rPr>
        <w:t>כן</w:t>
      </w:r>
      <w:r w:rsidRPr="004325C9">
        <w:rPr>
          <w:rFonts w:ascii="David" w:eastAsia="David" w:hAnsi="David" w:cs="David"/>
          <w:rtl/>
        </w:rPr>
        <w:t xml:space="preserve"> </w:t>
      </w: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לפרט</w:t>
      </w:r>
      <w:r w:rsidRPr="004325C9">
        <w:rPr>
          <w:rFonts w:ascii="David" w:eastAsia="David" w:hAnsi="David" w:cs="David"/>
          <w:rtl/>
        </w:rPr>
        <w:t xml:space="preserve"> </w:t>
      </w:r>
      <w:r w:rsidRPr="004325C9">
        <w:rPr>
          <w:rFonts w:ascii="David" w:eastAsia="David" w:hAnsi="David" w:cs="David"/>
          <w:rtl/>
          <w:lang w:bidi="he-IL"/>
        </w:rPr>
        <w:t>ולתמחר</w:t>
      </w:r>
      <w:r w:rsidRPr="004325C9">
        <w:rPr>
          <w:rFonts w:ascii="David" w:eastAsia="David" w:hAnsi="David" w:cs="David"/>
          <w:rtl/>
        </w:rPr>
        <w:t xml:space="preserve"> </w:t>
      </w:r>
      <w:r w:rsidRPr="004325C9">
        <w:rPr>
          <w:rFonts w:ascii="David" w:eastAsia="David" w:hAnsi="David" w:cs="David"/>
          <w:rtl/>
          <w:lang w:bidi="he-IL"/>
        </w:rPr>
        <w:t>אופציות</w:t>
      </w:r>
      <w:r w:rsidRPr="004325C9">
        <w:rPr>
          <w:rFonts w:ascii="David" w:eastAsia="David" w:hAnsi="David" w:cs="David"/>
          <w:rtl/>
        </w:rPr>
        <w:t xml:space="preserve"> </w:t>
      </w:r>
      <w:r w:rsidRPr="004325C9">
        <w:rPr>
          <w:rFonts w:ascii="David" w:eastAsia="David" w:hAnsi="David" w:cs="David"/>
          <w:rtl/>
          <w:lang w:bidi="he-IL"/>
        </w:rPr>
        <w:t>וכן</w:t>
      </w:r>
      <w:r w:rsidRPr="004325C9">
        <w:rPr>
          <w:rFonts w:ascii="David" w:eastAsia="David" w:hAnsi="David" w:cs="David"/>
          <w:rtl/>
        </w:rPr>
        <w:t xml:space="preserve"> </w:t>
      </w:r>
      <w:r w:rsidRPr="004325C9">
        <w:rPr>
          <w:rFonts w:ascii="David" w:eastAsia="David" w:hAnsi="David" w:cs="David"/>
          <w:rtl/>
          <w:lang w:bidi="he-IL"/>
        </w:rPr>
        <w:t>חלופות</w:t>
      </w:r>
      <w:r w:rsidRPr="004325C9">
        <w:rPr>
          <w:rFonts w:ascii="David" w:eastAsia="David" w:hAnsi="David" w:cs="David"/>
          <w:rtl/>
        </w:rPr>
        <w:t xml:space="preserve"> </w:t>
      </w:r>
      <w:r w:rsidRPr="004325C9">
        <w:rPr>
          <w:rFonts w:ascii="David" w:eastAsia="David" w:hAnsi="David" w:cs="David"/>
          <w:rtl/>
          <w:lang w:bidi="he-IL"/>
        </w:rPr>
        <w:t>נוספות</w:t>
      </w:r>
      <w:r w:rsidRPr="004325C9">
        <w:rPr>
          <w:rFonts w:ascii="David" w:eastAsia="David" w:hAnsi="David" w:cs="David"/>
          <w:rtl/>
        </w:rPr>
        <w:t xml:space="preserve"> </w:t>
      </w:r>
      <w:r w:rsidRPr="004325C9">
        <w:rPr>
          <w:rFonts w:ascii="David" w:eastAsia="David" w:hAnsi="David" w:cs="David"/>
          <w:rtl/>
          <w:lang w:bidi="he-IL"/>
        </w:rPr>
        <w:t>שהוצעו</w:t>
      </w:r>
      <w:r w:rsidRPr="004325C9">
        <w:rPr>
          <w:rFonts w:ascii="David" w:eastAsia="David" w:hAnsi="David" w:cs="David"/>
          <w:rtl/>
        </w:rPr>
        <w:t xml:space="preserve"> </w:t>
      </w:r>
      <w:r w:rsidRPr="004325C9">
        <w:rPr>
          <w:rFonts w:ascii="David" w:eastAsia="David" w:hAnsi="David" w:cs="David"/>
          <w:rtl/>
          <w:lang w:bidi="he-IL"/>
        </w:rPr>
        <w:t>ע</w:t>
      </w:r>
      <w:r w:rsidRPr="004325C9">
        <w:rPr>
          <w:rFonts w:ascii="David" w:eastAsia="David" w:hAnsi="David" w:cs="David"/>
          <w:rtl/>
        </w:rPr>
        <w:t>"</w:t>
      </w:r>
      <w:r w:rsidRPr="004325C9">
        <w:rPr>
          <w:rFonts w:ascii="David" w:eastAsia="David" w:hAnsi="David" w:cs="David"/>
          <w:rtl/>
          <w:lang w:bidi="he-IL"/>
        </w:rPr>
        <w:t>י</w:t>
      </w:r>
      <w:r w:rsidRPr="004325C9">
        <w:rPr>
          <w:rFonts w:ascii="David" w:eastAsia="David" w:hAnsi="David" w:cs="David"/>
          <w:rtl/>
        </w:rPr>
        <w:t xml:space="preserve"> </w:t>
      </w:r>
      <w:r w:rsidRPr="004325C9">
        <w:rPr>
          <w:rFonts w:ascii="David" w:eastAsia="David" w:hAnsi="David" w:cs="David"/>
          <w:rtl/>
          <w:lang w:bidi="he-IL"/>
        </w:rPr>
        <w:t>ה</w:t>
      </w:r>
      <w:r w:rsidR="00FD6DF1">
        <w:rPr>
          <w:rFonts w:ascii="David" w:eastAsia="David" w:hAnsi="David" w:cs="David" w:hint="cs"/>
          <w:rtl/>
          <w:lang w:bidi="he-IL"/>
        </w:rPr>
        <w:t>משיב</w:t>
      </w:r>
      <w:r w:rsidRPr="004325C9">
        <w:rPr>
          <w:rFonts w:ascii="David" w:eastAsia="David" w:hAnsi="David" w:cs="David"/>
          <w:rtl/>
        </w:rPr>
        <w:t>.</w:t>
      </w:r>
    </w:p>
    <w:p w14:paraId="68B52831" w14:textId="317ACB29"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המשיב</w:t>
      </w:r>
      <w:r w:rsidRPr="004325C9">
        <w:rPr>
          <w:rFonts w:ascii="David" w:eastAsia="David" w:hAnsi="David" w:cs="David"/>
          <w:rtl/>
        </w:rPr>
        <w:t xml:space="preserve"> </w:t>
      </w:r>
      <w:r w:rsidRPr="004325C9">
        <w:rPr>
          <w:rFonts w:ascii="David" w:eastAsia="David" w:hAnsi="David" w:cs="David"/>
          <w:rtl/>
          <w:lang w:bidi="he-IL"/>
        </w:rPr>
        <w:t>ישמור</w:t>
      </w:r>
      <w:r w:rsidRPr="004325C9">
        <w:rPr>
          <w:rFonts w:ascii="David" w:eastAsia="David" w:hAnsi="David" w:cs="David"/>
          <w:rtl/>
        </w:rPr>
        <w:t xml:space="preserve"> </w:t>
      </w:r>
      <w:r w:rsidRPr="004325C9">
        <w:rPr>
          <w:rFonts w:ascii="David" w:eastAsia="David" w:hAnsi="David" w:cs="David"/>
          <w:rtl/>
          <w:lang w:bidi="he-IL"/>
        </w:rPr>
        <w:t>את</w:t>
      </w:r>
      <w:r w:rsidRPr="004325C9">
        <w:rPr>
          <w:rFonts w:ascii="David" w:eastAsia="David" w:hAnsi="David" w:cs="David"/>
          <w:rtl/>
        </w:rPr>
        <w:t xml:space="preserve"> </w:t>
      </w:r>
      <w:r w:rsidRPr="004325C9">
        <w:rPr>
          <w:rFonts w:ascii="David" w:eastAsia="David" w:hAnsi="David" w:cs="David"/>
          <w:rtl/>
          <w:lang w:bidi="he-IL"/>
        </w:rPr>
        <w:t>הספרים</w:t>
      </w:r>
      <w:r w:rsidRPr="004325C9">
        <w:rPr>
          <w:rFonts w:ascii="David" w:eastAsia="David" w:hAnsi="David" w:cs="David"/>
          <w:rtl/>
        </w:rPr>
        <w:t xml:space="preserve">, </w:t>
      </w:r>
      <w:r w:rsidRPr="004325C9">
        <w:rPr>
          <w:rFonts w:ascii="David" w:eastAsia="David" w:hAnsi="David" w:cs="David"/>
          <w:rtl/>
          <w:lang w:bidi="he-IL"/>
        </w:rPr>
        <w:t>הדו</w:t>
      </w:r>
      <w:r w:rsidRPr="004325C9">
        <w:rPr>
          <w:rFonts w:ascii="David" w:eastAsia="David" w:hAnsi="David" w:cs="David"/>
          <w:rtl/>
        </w:rPr>
        <w:t>"</w:t>
      </w:r>
      <w:proofErr w:type="spellStart"/>
      <w:r w:rsidRPr="004325C9">
        <w:rPr>
          <w:rFonts w:ascii="David" w:eastAsia="David" w:hAnsi="David" w:cs="David"/>
          <w:rtl/>
          <w:lang w:bidi="he-IL"/>
        </w:rPr>
        <w:t>חות</w:t>
      </w:r>
      <w:proofErr w:type="spellEnd"/>
      <w:r w:rsidRPr="004325C9">
        <w:rPr>
          <w:rFonts w:ascii="David" w:eastAsia="David" w:hAnsi="David" w:cs="David"/>
          <w:rtl/>
        </w:rPr>
        <w:t xml:space="preserve">, </w:t>
      </w:r>
      <w:r w:rsidRPr="004325C9">
        <w:rPr>
          <w:rFonts w:ascii="David" w:eastAsia="David" w:hAnsi="David" w:cs="David"/>
          <w:rtl/>
          <w:lang w:bidi="he-IL"/>
        </w:rPr>
        <w:t>המסמכים</w:t>
      </w:r>
      <w:r w:rsidRPr="004325C9">
        <w:rPr>
          <w:rFonts w:ascii="David" w:eastAsia="David" w:hAnsi="David" w:cs="David"/>
          <w:rtl/>
        </w:rPr>
        <w:t xml:space="preserve"> </w:t>
      </w:r>
      <w:r w:rsidRPr="004325C9">
        <w:rPr>
          <w:rFonts w:ascii="David" w:eastAsia="David" w:hAnsi="David" w:cs="David"/>
          <w:rtl/>
          <w:lang w:bidi="he-IL"/>
        </w:rPr>
        <w:t>וכל</w:t>
      </w:r>
      <w:r w:rsidRPr="004325C9">
        <w:rPr>
          <w:rFonts w:ascii="David" w:eastAsia="David" w:hAnsi="David" w:cs="David"/>
          <w:rtl/>
        </w:rPr>
        <w:t xml:space="preserve"> </w:t>
      </w:r>
      <w:r w:rsidRPr="004325C9">
        <w:rPr>
          <w:rFonts w:ascii="David" w:eastAsia="David" w:hAnsi="David" w:cs="David"/>
          <w:rtl/>
          <w:lang w:bidi="he-IL"/>
        </w:rPr>
        <w:t>מידע</w:t>
      </w:r>
      <w:r w:rsidRPr="004325C9">
        <w:rPr>
          <w:rFonts w:ascii="David" w:eastAsia="David" w:hAnsi="David" w:cs="David"/>
          <w:rtl/>
        </w:rPr>
        <w:t xml:space="preserve"> </w:t>
      </w:r>
      <w:r w:rsidRPr="004325C9">
        <w:rPr>
          <w:rFonts w:ascii="David" w:eastAsia="David" w:hAnsi="David" w:cs="David"/>
          <w:rtl/>
          <w:lang w:bidi="he-IL"/>
        </w:rPr>
        <w:t>כתוב</w:t>
      </w:r>
      <w:r w:rsidRPr="004325C9">
        <w:rPr>
          <w:rFonts w:ascii="David" w:eastAsia="David" w:hAnsi="David" w:cs="David"/>
          <w:rtl/>
        </w:rPr>
        <w:t xml:space="preserve"> </w:t>
      </w:r>
      <w:r w:rsidRPr="004325C9">
        <w:rPr>
          <w:rFonts w:ascii="David" w:eastAsia="David" w:hAnsi="David" w:cs="David"/>
          <w:rtl/>
          <w:lang w:bidi="he-IL"/>
        </w:rPr>
        <w:t>אחר</w:t>
      </w:r>
      <w:r w:rsidRPr="004325C9">
        <w:rPr>
          <w:rFonts w:ascii="David" w:eastAsia="David" w:hAnsi="David" w:cs="David"/>
          <w:rtl/>
        </w:rPr>
        <w:t xml:space="preserve"> </w:t>
      </w:r>
      <w:r w:rsidRPr="004325C9">
        <w:rPr>
          <w:rFonts w:ascii="David" w:eastAsia="David" w:hAnsi="David" w:cs="David"/>
          <w:rtl/>
          <w:lang w:bidi="he-IL"/>
        </w:rPr>
        <w:t>ששימש</w:t>
      </w:r>
      <w:r w:rsidRPr="004325C9">
        <w:rPr>
          <w:rFonts w:ascii="David" w:eastAsia="David" w:hAnsi="David" w:cs="David"/>
          <w:rtl/>
        </w:rPr>
        <w:t xml:space="preserve"> </w:t>
      </w:r>
      <w:r w:rsidRPr="004325C9">
        <w:rPr>
          <w:rFonts w:ascii="David" w:eastAsia="David" w:hAnsi="David" w:cs="David"/>
          <w:rtl/>
          <w:lang w:bidi="he-IL"/>
        </w:rPr>
        <w:t>להכנת</w:t>
      </w:r>
      <w:r w:rsidRPr="004325C9">
        <w:rPr>
          <w:rFonts w:ascii="David" w:eastAsia="David" w:hAnsi="David" w:cs="David"/>
          <w:rtl/>
        </w:rPr>
        <w:t xml:space="preserve"> </w:t>
      </w:r>
      <w:r w:rsidRPr="004325C9">
        <w:rPr>
          <w:rFonts w:ascii="David" w:eastAsia="David" w:hAnsi="David" w:cs="David"/>
          <w:rtl/>
          <w:lang w:bidi="he-IL"/>
        </w:rPr>
        <w:t>המענה</w:t>
      </w:r>
      <w:r w:rsidRPr="004325C9">
        <w:rPr>
          <w:rFonts w:ascii="David" w:eastAsia="David" w:hAnsi="David" w:cs="David"/>
          <w:rtl/>
        </w:rPr>
        <w:t xml:space="preserve"> </w:t>
      </w:r>
      <w:r w:rsidRPr="004325C9">
        <w:rPr>
          <w:rFonts w:ascii="David" w:eastAsia="David" w:hAnsi="David" w:cs="David"/>
          <w:rtl/>
          <w:lang w:bidi="he-IL"/>
        </w:rPr>
        <w:t>ו</w:t>
      </w:r>
      <w:r w:rsidR="000D1017">
        <w:rPr>
          <w:rFonts w:ascii="David" w:eastAsia="David" w:hAnsi="David" w:cs="David" w:hint="cs"/>
          <w:rtl/>
          <w:lang w:bidi="he-IL"/>
        </w:rPr>
        <w:t>י</w:t>
      </w:r>
      <w:r w:rsidRPr="004325C9">
        <w:rPr>
          <w:rFonts w:ascii="David" w:eastAsia="David" w:hAnsi="David" w:cs="David"/>
          <w:rtl/>
          <w:lang w:bidi="he-IL"/>
        </w:rPr>
        <w:t>ציגם</w:t>
      </w:r>
      <w:r w:rsidRPr="004325C9">
        <w:rPr>
          <w:rFonts w:ascii="David" w:eastAsia="David" w:hAnsi="David" w:cs="David"/>
          <w:rtl/>
        </w:rPr>
        <w:t xml:space="preserve"> </w:t>
      </w:r>
      <w:r w:rsidRPr="004325C9">
        <w:rPr>
          <w:rFonts w:ascii="David" w:eastAsia="David" w:hAnsi="David" w:cs="David"/>
          <w:rtl/>
          <w:lang w:bidi="he-IL"/>
        </w:rPr>
        <w:t>לעיון</w:t>
      </w:r>
      <w:r w:rsidRPr="004325C9">
        <w:rPr>
          <w:rFonts w:ascii="David" w:eastAsia="David" w:hAnsi="David" w:cs="David"/>
          <w:rtl/>
        </w:rPr>
        <w:t xml:space="preserve"> </w:t>
      </w:r>
      <w:r w:rsidRPr="004325C9">
        <w:rPr>
          <w:rFonts w:ascii="David" w:eastAsia="David" w:hAnsi="David" w:cs="David"/>
          <w:rtl/>
          <w:lang w:bidi="he-IL"/>
        </w:rPr>
        <w:t>לנציגי</w:t>
      </w:r>
      <w:r w:rsidRPr="004325C9">
        <w:rPr>
          <w:rFonts w:ascii="David" w:eastAsia="David" w:hAnsi="David" w:cs="David"/>
          <w:rtl/>
        </w:rPr>
        <w:t xml:space="preserve"> </w:t>
      </w:r>
      <w:r w:rsidR="00FD6DF1">
        <w:rPr>
          <w:rFonts w:ascii="David" w:eastAsia="David" w:hAnsi="David" w:cs="David" w:hint="cs"/>
          <w:rtl/>
          <w:lang w:bidi="he-IL"/>
        </w:rPr>
        <w:t>מנהלי המיזם</w:t>
      </w:r>
      <w:r w:rsidR="00FD6DF1" w:rsidRPr="004325C9">
        <w:rPr>
          <w:rFonts w:ascii="David" w:eastAsia="David" w:hAnsi="David" w:cs="David"/>
          <w:rtl/>
        </w:rPr>
        <w:t xml:space="preserve"> </w:t>
      </w:r>
      <w:r w:rsidRPr="004325C9">
        <w:rPr>
          <w:rFonts w:ascii="David" w:eastAsia="David" w:hAnsi="David" w:cs="David"/>
          <w:rtl/>
          <w:lang w:bidi="he-IL"/>
        </w:rPr>
        <w:t>על</w:t>
      </w:r>
      <w:r w:rsidRPr="004325C9">
        <w:rPr>
          <w:rFonts w:ascii="David" w:eastAsia="David" w:hAnsi="David" w:cs="David"/>
          <w:rtl/>
        </w:rPr>
        <w:t xml:space="preserve"> </w:t>
      </w:r>
      <w:r w:rsidRPr="004325C9">
        <w:rPr>
          <w:rFonts w:ascii="David" w:eastAsia="David" w:hAnsi="David" w:cs="David"/>
          <w:rtl/>
          <w:lang w:bidi="he-IL"/>
        </w:rPr>
        <w:t>פי</w:t>
      </w:r>
      <w:r w:rsidRPr="004325C9">
        <w:rPr>
          <w:rFonts w:ascii="David" w:eastAsia="David" w:hAnsi="David" w:cs="David"/>
          <w:rtl/>
        </w:rPr>
        <w:t xml:space="preserve"> </w:t>
      </w:r>
      <w:r w:rsidRPr="004325C9">
        <w:rPr>
          <w:rFonts w:ascii="David" w:eastAsia="David" w:hAnsi="David" w:cs="David"/>
          <w:rtl/>
          <w:lang w:bidi="he-IL"/>
        </w:rPr>
        <w:t>בקשתם</w:t>
      </w:r>
      <w:r w:rsidRPr="004325C9">
        <w:rPr>
          <w:rFonts w:ascii="David" w:eastAsia="David" w:hAnsi="David" w:cs="David"/>
          <w:rtl/>
        </w:rPr>
        <w:t xml:space="preserve">, </w:t>
      </w:r>
      <w:r w:rsidRPr="004325C9">
        <w:rPr>
          <w:rFonts w:ascii="David" w:eastAsia="David" w:hAnsi="David" w:cs="David"/>
          <w:rtl/>
          <w:lang w:bidi="he-IL"/>
        </w:rPr>
        <w:t>וכן</w:t>
      </w:r>
      <w:r w:rsidRPr="004325C9">
        <w:rPr>
          <w:rFonts w:ascii="David" w:eastAsia="David" w:hAnsi="David" w:cs="David"/>
          <w:rtl/>
        </w:rPr>
        <w:t xml:space="preserve"> </w:t>
      </w:r>
      <w:r w:rsidR="000D1017">
        <w:rPr>
          <w:rFonts w:ascii="David" w:eastAsia="David" w:hAnsi="David" w:cs="David" w:hint="cs"/>
          <w:rtl/>
          <w:lang w:bidi="he-IL"/>
        </w:rPr>
        <w:t>י</w:t>
      </w:r>
      <w:r w:rsidRPr="004325C9">
        <w:rPr>
          <w:rFonts w:ascii="David" w:eastAsia="David" w:hAnsi="David" w:cs="David"/>
          <w:rtl/>
          <w:lang w:bidi="he-IL"/>
        </w:rPr>
        <w:t>מסור</w:t>
      </w:r>
      <w:r w:rsidRPr="004325C9">
        <w:rPr>
          <w:rFonts w:ascii="David" w:eastAsia="David" w:hAnsi="David" w:cs="David"/>
          <w:rtl/>
        </w:rPr>
        <w:t xml:space="preserve"> </w:t>
      </w:r>
      <w:r w:rsidRPr="004325C9">
        <w:rPr>
          <w:rFonts w:ascii="David" w:eastAsia="David" w:hAnsi="David" w:cs="David"/>
          <w:rtl/>
          <w:lang w:bidi="he-IL"/>
        </w:rPr>
        <w:t>להם</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מידע</w:t>
      </w:r>
      <w:r w:rsidRPr="004325C9">
        <w:rPr>
          <w:rFonts w:ascii="David" w:eastAsia="David" w:hAnsi="David" w:cs="David"/>
          <w:rtl/>
        </w:rPr>
        <w:t xml:space="preserve"> </w:t>
      </w:r>
      <w:r w:rsidRPr="004325C9">
        <w:rPr>
          <w:rFonts w:ascii="David" w:eastAsia="David" w:hAnsi="David" w:cs="David"/>
          <w:rtl/>
          <w:lang w:bidi="he-IL"/>
        </w:rPr>
        <w:t>הבהרה</w:t>
      </w:r>
      <w:r w:rsidRPr="004325C9">
        <w:rPr>
          <w:rFonts w:ascii="David" w:eastAsia="David" w:hAnsi="David" w:cs="David"/>
          <w:rtl/>
        </w:rPr>
        <w:t xml:space="preserve"> </w:t>
      </w:r>
      <w:r w:rsidRPr="004325C9">
        <w:rPr>
          <w:rFonts w:ascii="David" w:eastAsia="David" w:hAnsi="David" w:cs="David"/>
          <w:rtl/>
          <w:lang w:bidi="he-IL"/>
        </w:rPr>
        <w:t>או</w:t>
      </w:r>
      <w:r w:rsidRPr="004325C9">
        <w:rPr>
          <w:rFonts w:ascii="David" w:eastAsia="David" w:hAnsi="David" w:cs="David"/>
          <w:rtl/>
        </w:rPr>
        <w:t xml:space="preserve"> </w:t>
      </w:r>
      <w:r w:rsidRPr="004325C9">
        <w:rPr>
          <w:rFonts w:ascii="David" w:eastAsia="David" w:hAnsi="David" w:cs="David"/>
          <w:rtl/>
          <w:lang w:bidi="he-IL"/>
        </w:rPr>
        <w:t>פרטים</w:t>
      </w:r>
      <w:r w:rsidRPr="004325C9">
        <w:rPr>
          <w:rFonts w:ascii="David" w:eastAsia="David" w:hAnsi="David" w:cs="David"/>
          <w:rtl/>
        </w:rPr>
        <w:t xml:space="preserve"> </w:t>
      </w:r>
      <w:r w:rsidRPr="004325C9">
        <w:rPr>
          <w:rFonts w:ascii="David" w:eastAsia="David" w:hAnsi="David" w:cs="David"/>
          <w:rtl/>
          <w:lang w:bidi="he-IL"/>
        </w:rPr>
        <w:t>בכתב</w:t>
      </w:r>
      <w:r w:rsidRPr="004325C9">
        <w:rPr>
          <w:rFonts w:ascii="David" w:eastAsia="David" w:hAnsi="David" w:cs="David"/>
          <w:rtl/>
        </w:rPr>
        <w:t xml:space="preserve"> </w:t>
      </w:r>
      <w:proofErr w:type="spellStart"/>
      <w:r w:rsidRPr="004325C9">
        <w:rPr>
          <w:rFonts w:ascii="David" w:eastAsia="David" w:hAnsi="David" w:cs="David"/>
          <w:rtl/>
          <w:lang w:bidi="he-IL"/>
        </w:rPr>
        <w:t>ובע</w:t>
      </w:r>
      <w:proofErr w:type="spellEnd"/>
      <w:r w:rsidRPr="004325C9">
        <w:rPr>
          <w:rFonts w:ascii="David" w:eastAsia="David" w:hAnsi="David" w:cs="David"/>
          <w:rtl/>
        </w:rPr>
        <w:t>"</w:t>
      </w:r>
      <w:r w:rsidRPr="004325C9">
        <w:rPr>
          <w:rFonts w:ascii="David" w:eastAsia="David" w:hAnsi="David" w:cs="David"/>
          <w:rtl/>
          <w:lang w:bidi="he-IL"/>
        </w:rPr>
        <w:t>פ</w:t>
      </w:r>
      <w:r w:rsidRPr="004325C9">
        <w:rPr>
          <w:rFonts w:ascii="David" w:eastAsia="David" w:hAnsi="David" w:cs="David"/>
          <w:rtl/>
        </w:rPr>
        <w:t xml:space="preserve"> </w:t>
      </w:r>
      <w:r w:rsidRPr="004325C9">
        <w:rPr>
          <w:rFonts w:ascii="David" w:eastAsia="David" w:hAnsi="David" w:cs="David"/>
          <w:rtl/>
          <w:lang w:bidi="he-IL"/>
        </w:rPr>
        <w:t>שידרשו</w:t>
      </w:r>
      <w:r w:rsidRPr="004325C9">
        <w:rPr>
          <w:rFonts w:ascii="David" w:eastAsia="David" w:hAnsi="David" w:cs="David"/>
          <w:rtl/>
        </w:rPr>
        <w:t xml:space="preserve"> </w:t>
      </w:r>
      <w:r w:rsidRPr="004325C9">
        <w:rPr>
          <w:rFonts w:ascii="David" w:eastAsia="David" w:hAnsi="David" w:cs="David"/>
          <w:rtl/>
          <w:lang w:bidi="he-IL"/>
        </w:rPr>
        <w:t>על</w:t>
      </w:r>
      <w:r w:rsidRPr="004325C9">
        <w:rPr>
          <w:rFonts w:ascii="David" w:eastAsia="David" w:hAnsi="David" w:cs="David"/>
          <w:rtl/>
        </w:rPr>
        <w:t xml:space="preserve"> </w:t>
      </w:r>
      <w:r w:rsidRPr="004325C9">
        <w:rPr>
          <w:rFonts w:ascii="David" w:eastAsia="David" w:hAnsi="David" w:cs="David"/>
          <w:rtl/>
          <w:lang w:bidi="he-IL"/>
        </w:rPr>
        <w:t>ידם</w:t>
      </w:r>
      <w:r w:rsidRPr="004325C9">
        <w:rPr>
          <w:rFonts w:ascii="David" w:eastAsia="David" w:hAnsi="David" w:cs="David"/>
          <w:rtl/>
        </w:rPr>
        <w:t xml:space="preserve"> </w:t>
      </w:r>
      <w:r w:rsidRPr="004325C9">
        <w:rPr>
          <w:rFonts w:ascii="David" w:eastAsia="David" w:hAnsi="David" w:cs="David"/>
          <w:rtl/>
          <w:lang w:bidi="he-IL"/>
        </w:rPr>
        <w:t>לשם</w:t>
      </w:r>
      <w:r w:rsidRPr="004325C9">
        <w:rPr>
          <w:rFonts w:ascii="David" w:eastAsia="David" w:hAnsi="David" w:cs="David"/>
          <w:rtl/>
        </w:rPr>
        <w:t xml:space="preserve"> </w:t>
      </w:r>
      <w:r w:rsidRPr="004325C9">
        <w:rPr>
          <w:rFonts w:ascii="David" w:eastAsia="David" w:hAnsi="David" w:cs="David"/>
          <w:rtl/>
          <w:lang w:bidi="he-IL"/>
        </w:rPr>
        <w:t>בחינת</w:t>
      </w:r>
      <w:r w:rsidRPr="004325C9">
        <w:rPr>
          <w:rFonts w:ascii="David" w:eastAsia="David" w:hAnsi="David" w:cs="David"/>
          <w:rtl/>
        </w:rPr>
        <w:t xml:space="preserve"> </w:t>
      </w:r>
      <w:r w:rsidRPr="004325C9">
        <w:rPr>
          <w:rFonts w:ascii="David" w:eastAsia="David" w:hAnsi="David" w:cs="David"/>
          <w:rtl/>
          <w:lang w:bidi="he-IL"/>
        </w:rPr>
        <w:t>המידע</w:t>
      </w:r>
      <w:r w:rsidRPr="004325C9">
        <w:rPr>
          <w:rFonts w:ascii="David" w:eastAsia="David" w:hAnsi="David" w:cs="David"/>
          <w:rtl/>
        </w:rPr>
        <w:t xml:space="preserve">. </w:t>
      </w:r>
    </w:p>
    <w:p w14:paraId="08D3D943" w14:textId="7A6E49F7"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בלי</w:t>
      </w:r>
      <w:r w:rsidRPr="004325C9">
        <w:rPr>
          <w:rFonts w:ascii="David" w:eastAsia="David" w:hAnsi="David" w:cs="David"/>
          <w:rtl/>
        </w:rPr>
        <w:t xml:space="preserve"> </w:t>
      </w:r>
      <w:r w:rsidRPr="004325C9">
        <w:rPr>
          <w:rFonts w:ascii="David" w:eastAsia="David" w:hAnsi="David" w:cs="David"/>
          <w:rtl/>
          <w:lang w:bidi="he-IL"/>
        </w:rPr>
        <w:t>לגרוע</w:t>
      </w:r>
      <w:r w:rsidRPr="004325C9">
        <w:rPr>
          <w:rFonts w:ascii="David" w:eastAsia="David" w:hAnsi="David" w:cs="David"/>
          <w:rtl/>
        </w:rPr>
        <w:t xml:space="preserve"> </w:t>
      </w:r>
      <w:r w:rsidRPr="004325C9">
        <w:rPr>
          <w:rFonts w:ascii="David" w:eastAsia="David" w:hAnsi="David" w:cs="David"/>
          <w:rtl/>
          <w:lang w:bidi="he-IL"/>
        </w:rPr>
        <w:t>מכלליות</w:t>
      </w:r>
      <w:r w:rsidRPr="004325C9">
        <w:rPr>
          <w:rFonts w:ascii="David" w:eastAsia="David" w:hAnsi="David" w:cs="David"/>
          <w:rtl/>
        </w:rPr>
        <w:t xml:space="preserve"> </w:t>
      </w:r>
      <w:r w:rsidRPr="004325C9">
        <w:rPr>
          <w:rFonts w:ascii="David" w:eastAsia="David" w:hAnsi="David" w:cs="David"/>
          <w:rtl/>
          <w:lang w:bidi="he-IL"/>
        </w:rPr>
        <w:t>האמור</w:t>
      </w:r>
      <w:r w:rsidRPr="004325C9">
        <w:rPr>
          <w:rFonts w:ascii="David" w:eastAsia="David" w:hAnsi="David" w:cs="David"/>
          <w:rtl/>
        </w:rPr>
        <w:t xml:space="preserve"> </w:t>
      </w:r>
      <w:r w:rsidRPr="004325C9">
        <w:rPr>
          <w:rFonts w:ascii="David" w:eastAsia="David" w:hAnsi="David" w:cs="David"/>
          <w:rtl/>
          <w:lang w:bidi="he-IL"/>
        </w:rPr>
        <w:t>לעיל</w:t>
      </w:r>
      <w:r w:rsidRPr="004325C9">
        <w:rPr>
          <w:rFonts w:ascii="David" w:eastAsia="David" w:hAnsi="David" w:cs="David"/>
          <w:rtl/>
        </w:rPr>
        <w:t xml:space="preserve">, </w:t>
      </w:r>
      <w:r w:rsidRPr="004325C9">
        <w:rPr>
          <w:rFonts w:ascii="David" w:eastAsia="David" w:hAnsi="David" w:cs="David"/>
          <w:rtl/>
          <w:lang w:bidi="he-IL"/>
        </w:rPr>
        <w:t>המשיב</w:t>
      </w:r>
      <w:r w:rsidRPr="004325C9">
        <w:rPr>
          <w:rFonts w:ascii="David" w:eastAsia="David" w:hAnsi="David" w:cs="David"/>
          <w:rtl/>
        </w:rPr>
        <w:t xml:space="preserve"> </w:t>
      </w:r>
      <w:r w:rsidRPr="004325C9">
        <w:rPr>
          <w:rFonts w:ascii="David" w:eastAsia="David" w:hAnsi="David" w:cs="David"/>
          <w:rtl/>
          <w:lang w:bidi="he-IL"/>
        </w:rPr>
        <w:t>ימסור</w:t>
      </w:r>
      <w:r w:rsidRPr="004325C9">
        <w:rPr>
          <w:rFonts w:ascii="David" w:eastAsia="David" w:hAnsi="David" w:cs="David"/>
          <w:rtl/>
        </w:rPr>
        <w:t xml:space="preserve"> </w:t>
      </w:r>
      <w:r w:rsidRPr="004325C9">
        <w:rPr>
          <w:rFonts w:ascii="David" w:eastAsia="David" w:hAnsi="David" w:cs="David"/>
          <w:rtl/>
          <w:lang w:bidi="he-IL"/>
        </w:rPr>
        <w:t>למ</w:t>
      </w:r>
      <w:r w:rsidR="00FD6DF1">
        <w:rPr>
          <w:rFonts w:ascii="David" w:eastAsia="David" w:hAnsi="David" w:cs="David" w:hint="cs"/>
          <w:rtl/>
          <w:lang w:bidi="he-IL"/>
        </w:rPr>
        <w:t>נהלי המיזם</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מידע</w:t>
      </w:r>
      <w:r w:rsidRPr="004325C9">
        <w:rPr>
          <w:rFonts w:ascii="David" w:eastAsia="David" w:hAnsi="David" w:cs="David"/>
          <w:rtl/>
        </w:rPr>
        <w:t xml:space="preserve"> </w:t>
      </w:r>
      <w:proofErr w:type="spellStart"/>
      <w:r w:rsidRPr="004325C9">
        <w:rPr>
          <w:rFonts w:ascii="David" w:eastAsia="David" w:hAnsi="David" w:cs="David"/>
          <w:rtl/>
          <w:lang w:bidi="he-IL"/>
        </w:rPr>
        <w:t>בע</w:t>
      </w:r>
      <w:proofErr w:type="spellEnd"/>
      <w:r w:rsidRPr="004325C9">
        <w:rPr>
          <w:rFonts w:ascii="David" w:eastAsia="David" w:hAnsi="David" w:cs="David"/>
          <w:rtl/>
        </w:rPr>
        <w:t>"</w:t>
      </w:r>
      <w:r w:rsidRPr="004325C9">
        <w:rPr>
          <w:rFonts w:ascii="David" w:eastAsia="David" w:hAnsi="David" w:cs="David"/>
          <w:rtl/>
          <w:lang w:bidi="he-IL"/>
        </w:rPr>
        <w:t>פ</w:t>
      </w:r>
      <w:r w:rsidRPr="004325C9">
        <w:rPr>
          <w:rFonts w:ascii="David" w:eastAsia="David" w:hAnsi="David" w:cs="David"/>
          <w:rtl/>
        </w:rPr>
        <w:t xml:space="preserve"> </w:t>
      </w:r>
      <w:r w:rsidRPr="004325C9">
        <w:rPr>
          <w:rFonts w:ascii="David" w:eastAsia="David" w:hAnsi="David" w:cs="David"/>
          <w:rtl/>
          <w:lang w:bidi="he-IL"/>
        </w:rPr>
        <w:t>ובכתב</w:t>
      </w:r>
      <w:r w:rsidRPr="004325C9">
        <w:rPr>
          <w:rFonts w:ascii="David" w:eastAsia="David" w:hAnsi="David" w:cs="David"/>
          <w:rtl/>
        </w:rPr>
        <w:t xml:space="preserve"> </w:t>
      </w:r>
      <w:r w:rsidRPr="004325C9">
        <w:rPr>
          <w:rFonts w:ascii="David" w:eastAsia="David" w:hAnsi="David" w:cs="David"/>
          <w:rtl/>
          <w:lang w:bidi="he-IL"/>
        </w:rPr>
        <w:t>כפי</w:t>
      </w:r>
      <w:r w:rsidRPr="004325C9">
        <w:rPr>
          <w:rFonts w:ascii="David" w:eastAsia="David" w:hAnsi="David" w:cs="David"/>
          <w:rtl/>
        </w:rPr>
        <w:t xml:space="preserve"> </w:t>
      </w:r>
      <w:r w:rsidRPr="004325C9">
        <w:rPr>
          <w:rFonts w:ascii="David" w:eastAsia="David" w:hAnsi="David" w:cs="David"/>
          <w:rtl/>
          <w:lang w:bidi="he-IL"/>
        </w:rPr>
        <w:t>שיידרש</w:t>
      </w:r>
      <w:r w:rsidRPr="004325C9">
        <w:rPr>
          <w:rFonts w:ascii="David" w:eastAsia="David" w:hAnsi="David" w:cs="David"/>
          <w:rtl/>
        </w:rPr>
        <w:t xml:space="preserve"> </w:t>
      </w:r>
      <w:r w:rsidRPr="004325C9">
        <w:rPr>
          <w:rFonts w:ascii="David" w:eastAsia="David" w:hAnsi="David" w:cs="David"/>
          <w:rtl/>
          <w:lang w:bidi="he-IL"/>
        </w:rPr>
        <w:t>על</w:t>
      </w:r>
      <w:r w:rsidRPr="004325C9">
        <w:rPr>
          <w:rFonts w:ascii="David" w:eastAsia="David" w:hAnsi="David" w:cs="David"/>
          <w:rtl/>
        </w:rPr>
        <w:t xml:space="preserve"> </w:t>
      </w:r>
      <w:r w:rsidRPr="004325C9">
        <w:rPr>
          <w:rFonts w:ascii="David" w:eastAsia="David" w:hAnsi="David" w:cs="David"/>
          <w:rtl/>
          <w:lang w:bidi="he-IL"/>
        </w:rPr>
        <w:t>ידו</w:t>
      </w:r>
      <w:r w:rsidRPr="004325C9">
        <w:rPr>
          <w:rFonts w:ascii="David" w:eastAsia="David" w:hAnsi="David" w:cs="David"/>
          <w:rtl/>
        </w:rPr>
        <w:t xml:space="preserve"> </w:t>
      </w:r>
      <w:r w:rsidRPr="004325C9">
        <w:rPr>
          <w:rFonts w:ascii="David" w:eastAsia="David" w:hAnsi="David" w:cs="David"/>
          <w:rtl/>
          <w:lang w:bidi="he-IL"/>
        </w:rPr>
        <w:t>לשם</w:t>
      </w:r>
      <w:r w:rsidRPr="004325C9">
        <w:rPr>
          <w:rFonts w:ascii="David" w:eastAsia="David" w:hAnsi="David" w:cs="David"/>
          <w:rtl/>
        </w:rPr>
        <w:t xml:space="preserve"> </w:t>
      </w:r>
      <w:r w:rsidRPr="004325C9">
        <w:rPr>
          <w:rFonts w:ascii="David" w:eastAsia="David" w:hAnsi="David" w:cs="David"/>
          <w:rtl/>
          <w:lang w:bidi="he-IL"/>
        </w:rPr>
        <w:t>בדיקה</w:t>
      </w:r>
      <w:r w:rsidRPr="004325C9">
        <w:rPr>
          <w:rFonts w:ascii="David" w:eastAsia="David" w:hAnsi="David" w:cs="David"/>
          <w:rtl/>
        </w:rPr>
        <w:t xml:space="preserve"> </w:t>
      </w:r>
      <w:r w:rsidRPr="004325C9">
        <w:rPr>
          <w:rFonts w:ascii="David" w:eastAsia="David" w:hAnsi="David" w:cs="David"/>
          <w:rtl/>
          <w:lang w:bidi="he-IL"/>
        </w:rPr>
        <w:t>של</w:t>
      </w:r>
      <w:r w:rsidRPr="004325C9">
        <w:rPr>
          <w:rFonts w:ascii="David" w:eastAsia="David" w:hAnsi="David" w:cs="David"/>
          <w:rtl/>
        </w:rPr>
        <w:t xml:space="preserve"> </w:t>
      </w:r>
      <w:r w:rsidRPr="004325C9">
        <w:rPr>
          <w:rFonts w:ascii="David" w:eastAsia="David" w:hAnsi="David" w:cs="David"/>
          <w:rtl/>
          <w:lang w:bidi="he-IL"/>
        </w:rPr>
        <w:t>הערכות</w:t>
      </w:r>
      <w:r w:rsidRPr="004325C9">
        <w:rPr>
          <w:rFonts w:ascii="David" w:eastAsia="David" w:hAnsi="David" w:cs="David"/>
          <w:rtl/>
        </w:rPr>
        <w:t xml:space="preserve"> </w:t>
      </w:r>
      <w:r w:rsidRPr="004325C9">
        <w:rPr>
          <w:rFonts w:ascii="David" w:eastAsia="David" w:hAnsi="David" w:cs="David"/>
          <w:rtl/>
          <w:lang w:bidi="he-IL"/>
        </w:rPr>
        <w:t>העלות</w:t>
      </w:r>
      <w:r w:rsidRPr="004325C9">
        <w:rPr>
          <w:rFonts w:ascii="David" w:eastAsia="David" w:hAnsi="David" w:cs="David"/>
          <w:rtl/>
        </w:rPr>
        <w:t xml:space="preserve"> </w:t>
      </w:r>
      <w:r w:rsidRPr="004325C9">
        <w:rPr>
          <w:rFonts w:ascii="David" w:eastAsia="David" w:hAnsi="David" w:cs="David"/>
          <w:rtl/>
          <w:lang w:bidi="he-IL"/>
        </w:rPr>
        <w:t>בהתאם</w:t>
      </w:r>
      <w:r w:rsidRPr="004325C9">
        <w:rPr>
          <w:rFonts w:ascii="David" w:eastAsia="David" w:hAnsi="David" w:cs="David"/>
          <w:rtl/>
        </w:rPr>
        <w:t xml:space="preserve"> </w:t>
      </w:r>
      <w:r w:rsidRPr="004325C9">
        <w:rPr>
          <w:rFonts w:ascii="David" w:eastAsia="David" w:hAnsi="David" w:cs="David"/>
          <w:rtl/>
          <w:lang w:bidi="he-IL"/>
        </w:rPr>
        <w:t>לקבוע</w:t>
      </w:r>
      <w:r w:rsidRPr="004325C9">
        <w:rPr>
          <w:rFonts w:ascii="David" w:eastAsia="David" w:hAnsi="David" w:cs="David"/>
          <w:rtl/>
        </w:rPr>
        <w:t xml:space="preserve"> </w:t>
      </w:r>
      <w:proofErr w:type="spellStart"/>
      <w:r w:rsidRPr="004325C9">
        <w:rPr>
          <w:rFonts w:ascii="David" w:eastAsia="David" w:hAnsi="David" w:cs="David"/>
          <w:rtl/>
          <w:lang w:bidi="he-IL"/>
        </w:rPr>
        <w:t>בהמ</w:t>
      </w:r>
      <w:proofErr w:type="spellEnd"/>
      <w:r w:rsidRPr="004325C9">
        <w:rPr>
          <w:rFonts w:ascii="David" w:eastAsia="David" w:hAnsi="David" w:cs="David"/>
          <w:rtl/>
        </w:rPr>
        <w:t>"</w:t>
      </w:r>
      <w:r w:rsidRPr="004325C9">
        <w:rPr>
          <w:rFonts w:ascii="David" w:eastAsia="David" w:hAnsi="David" w:cs="David"/>
          <w:rtl/>
          <w:lang w:bidi="he-IL"/>
        </w:rPr>
        <w:t>ב</w:t>
      </w:r>
      <w:r w:rsidRPr="004325C9">
        <w:rPr>
          <w:rFonts w:ascii="David" w:eastAsia="David" w:hAnsi="David" w:cs="David"/>
          <w:rtl/>
        </w:rPr>
        <w:t xml:space="preserve"> </w:t>
      </w:r>
      <w:r w:rsidRPr="004325C9">
        <w:rPr>
          <w:rFonts w:ascii="David" w:eastAsia="David" w:hAnsi="David" w:cs="David"/>
          <w:rtl/>
          <w:lang w:bidi="he-IL"/>
        </w:rPr>
        <w:t>40.060-40.066</w:t>
      </w:r>
      <w:r w:rsidRPr="004325C9">
        <w:rPr>
          <w:rFonts w:ascii="David" w:eastAsia="David" w:hAnsi="David" w:cs="David"/>
          <w:rtl/>
        </w:rPr>
        <w:t xml:space="preserve">. </w:t>
      </w:r>
    </w:p>
    <w:p w14:paraId="4242A3AD" w14:textId="127D8BD5"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פנייה</w:t>
      </w:r>
      <w:r w:rsidRPr="004325C9">
        <w:rPr>
          <w:rFonts w:ascii="David" w:eastAsia="David" w:hAnsi="David" w:cs="David"/>
          <w:rtl/>
        </w:rPr>
        <w:t xml:space="preserve"> </w:t>
      </w:r>
      <w:r w:rsidRPr="004325C9">
        <w:rPr>
          <w:rFonts w:ascii="David" w:eastAsia="David" w:hAnsi="David" w:cs="David"/>
          <w:rtl/>
          <w:lang w:bidi="he-IL"/>
        </w:rPr>
        <w:t>לקבלני</w:t>
      </w:r>
      <w:r w:rsidRPr="004325C9">
        <w:rPr>
          <w:rFonts w:ascii="David" w:eastAsia="David" w:hAnsi="David" w:cs="David"/>
          <w:rtl/>
        </w:rPr>
        <w:t xml:space="preserve"> </w:t>
      </w:r>
      <w:r w:rsidRPr="004325C9">
        <w:rPr>
          <w:rFonts w:ascii="David" w:eastAsia="David" w:hAnsi="David" w:cs="David"/>
          <w:rtl/>
          <w:lang w:bidi="he-IL"/>
        </w:rPr>
        <w:t>משנה</w:t>
      </w:r>
      <w:r w:rsidRPr="004325C9">
        <w:rPr>
          <w:rFonts w:ascii="David" w:eastAsia="David" w:hAnsi="David" w:cs="David"/>
          <w:rtl/>
        </w:rPr>
        <w:t xml:space="preserve"> </w:t>
      </w:r>
      <w:r w:rsidRPr="004325C9">
        <w:rPr>
          <w:rFonts w:ascii="David" w:eastAsia="David" w:hAnsi="David" w:cs="David"/>
          <w:rtl/>
          <w:lang w:bidi="he-IL"/>
        </w:rPr>
        <w:t>לשם</w:t>
      </w:r>
      <w:r w:rsidRPr="004325C9">
        <w:rPr>
          <w:rFonts w:ascii="David" w:eastAsia="David" w:hAnsi="David" w:cs="David"/>
          <w:rtl/>
        </w:rPr>
        <w:t xml:space="preserve"> </w:t>
      </w:r>
      <w:r w:rsidRPr="004325C9">
        <w:rPr>
          <w:rFonts w:ascii="David" w:eastAsia="David" w:hAnsi="David" w:cs="David"/>
          <w:rtl/>
          <w:lang w:bidi="he-IL"/>
        </w:rPr>
        <w:t>קבלת</w:t>
      </w:r>
      <w:r w:rsidRPr="004325C9">
        <w:rPr>
          <w:rFonts w:ascii="David" w:eastAsia="David" w:hAnsi="David" w:cs="David"/>
          <w:rtl/>
        </w:rPr>
        <w:t xml:space="preserve"> </w:t>
      </w:r>
      <w:r w:rsidRPr="004325C9">
        <w:rPr>
          <w:rFonts w:ascii="David" w:eastAsia="David" w:hAnsi="David" w:cs="David"/>
          <w:rtl/>
          <w:lang w:bidi="he-IL"/>
        </w:rPr>
        <w:t>מידע</w:t>
      </w:r>
      <w:r w:rsidRPr="004325C9">
        <w:rPr>
          <w:rFonts w:ascii="David" w:eastAsia="David" w:hAnsi="David" w:cs="David"/>
          <w:rtl/>
        </w:rPr>
        <w:t xml:space="preserve"> </w:t>
      </w:r>
      <w:r w:rsidRPr="004325C9">
        <w:rPr>
          <w:rFonts w:ascii="David" w:eastAsia="David" w:hAnsi="David" w:cs="David"/>
          <w:rtl/>
          <w:lang w:bidi="he-IL"/>
        </w:rPr>
        <w:t>למרכיבים</w:t>
      </w:r>
      <w:r w:rsidRPr="004325C9">
        <w:rPr>
          <w:rFonts w:ascii="David" w:eastAsia="David" w:hAnsi="David" w:cs="David"/>
          <w:rtl/>
        </w:rPr>
        <w:t xml:space="preserve"> </w:t>
      </w:r>
      <w:r w:rsidRPr="004325C9">
        <w:rPr>
          <w:rFonts w:ascii="David" w:eastAsia="David" w:hAnsi="David" w:cs="David"/>
          <w:rtl/>
          <w:lang w:bidi="he-IL"/>
        </w:rPr>
        <w:t>מסוימים</w:t>
      </w:r>
      <w:r w:rsidRPr="004325C9">
        <w:rPr>
          <w:rFonts w:ascii="David" w:eastAsia="David" w:hAnsi="David" w:cs="David"/>
          <w:rtl/>
        </w:rPr>
        <w:t xml:space="preserve"> </w:t>
      </w:r>
      <w:r w:rsidRPr="004325C9">
        <w:rPr>
          <w:rFonts w:ascii="David" w:eastAsia="David" w:hAnsi="David" w:cs="David"/>
          <w:rtl/>
          <w:lang w:bidi="he-IL"/>
        </w:rPr>
        <w:t>של</w:t>
      </w:r>
      <w:r w:rsidRPr="004325C9">
        <w:rPr>
          <w:rFonts w:ascii="David" w:eastAsia="David" w:hAnsi="David" w:cs="David"/>
          <w:rtl/>
        </w:rPr>
        <w:t xml:space="preserve"> </w:t>
      </w:r>
      <w:r w:rsidRPr="004325C9">
        <w:rPr>
          <w:rFonts w:ascii="David" w:eastAsia="David" w:hAnsi="David" w:cs="David"/>
          <w:rtl/>
          <w:lang w:bidi="he-IL"/>
        </w:rPr>
        <w:t>המערכות</w:t>
      </w:r>
      <w:r w:rsidRPr="004325C9">
        <w:rPr>
          <w:rFonts w:ascii="David" w:eastAsia="David" w:hAnsi="David" w:cs="David"/>
          <w:rtl/>
        </w:rPr>
        <w:t xml:space="preserve">, </w:t>
      </w:r>
      <w:r w:rsidRPr="004325C9">
        <w:rPr>
          <w:rFonts w:ascii="David" w:eastAsia="David" w:hAnsi="David" w:cs="David"/>
          <w:rtl/>
          <w:lang w:bidi="he-IL"/>
        </w:rPr>
        <w:t>אין</w:t>
      </w:r>
      <w:r w:rsidRPr="004325C9">
        <w:rPr>
          <w:rFonts w:ascii="David" w:eastAsia="David" w:hAnsi="David" w:cs="David"/>
          <w:rtl/>
        </w:rPr>
        <w:t xml:space="preserve"> </w:t>
      </w:r>
      <w:r w:rsidRPr="004325C9">
        <w:rPr>
          <w:rFonts w:ascii="David" w:eastAsia="David" w:hAnsi="David" w:cs="David"/>
          <w:rtl/>
          <w:lang w:bidi="he-IL"/>
        </w:rPr>
        <w:t>בה</w:t>
      </w:r>
      <w:r w:rsidRPr="004325C9">
        <w:rPr>
          <w:rFonts w:ascii="David" w:eastAsia="David" w:hAnsi="David" w:cs="David"/>
          <w:rtl/>
        </w:rPr>
        <w:t xml:space="preserve"> </w:t>
      </w:r>
      <w:r w:rsidRPr="004325C9">
        <w:rPr>
          <w:rFonts w:ascii="David" w:eastAsia="David" w:hAnsi="David" w:cs="David"/>
          <w:rtl/>
          <w:lang w:bidi="he-IL"/>
        </w:rPr>
        <w:t>כדי</w:t>
      </w:r>
      <w:r w:rsidRPr="004325C9">
        <w:rPr>
          <w:rFonts w:ascii="David" w:eastAsia="David" w:hAnsi="David" w:cs="David"/>
          <w:rtl/>
        </w:rPr>
        <w:t xml:space="preserve"> </w:t>
      </w:r>
      <w:r w:rsidRPr="004325C9">
        <w:rPr>
          <w:rFonts w:ascii="David" w:eastAsia="David" w:hAnsi="David" w:cs="David"/>
          <w:rtl/>
          <w:lang w:bidi="he-IL"/>
        </w:rPr>
        <w:t>ליצור</w:t>
      </w:r>
      <w:r w:rsidRPr="004325C9">
        <w:rPr>
          <w:rFonts w:ascii="David" w:eastAsia="David" w:hAnsi="David" w:cs="David"/>
          <w:rtl/>
        </w:rPr>
        <w:t xml:space="preserve"> </w:t>
      </w:r>
      <w:r w:rsidRPr="004325C9">
        <w:rPr>
          <w:rFonts w:ascii="David" w:eastAsia="David" w:hAnsi="David" w:cs="David"/>
          <w:rtl/>
          <w:lang w:bidi="he-IL"/>
        </w:rPr>
        <w:t>יחסים</w:t>
      </w:r>
      <w:r w:rsidRPr="004325C9">
        <w:rPr>
          <w:rFonts w:ascii="David" w:eastAsia="David" w:hAnsi="David" w:cs="David"/>
          <w:rtl/>
        </w:rPr>
        <w:t xml:space="preserve"> </w:t>
      </w:r>
      <w:r w:rsidRPr="004325C9">
        <w:rPr>
          <w:rFonts w:ascii="David" w:eastAsia="David" w:hAnsi="David" w:cs="David"/>
          <w:rtl/>
          <w:lang w:bidi="he-IL"/>
        </w:rPr>
        <w:t>חוזיים</w:t>
      </w:r>
      <w:r w:rsidRPr="004325C9">
        <w:rPr>
          <w:rFonts w:ascii="David" w:eastAsia="David" w:hAnsi="David" w:cs="David"/>
          <w:rtl/>
        </w:rPr>
        <w:t xml:space="preserve"> </w:t>
      </w:r>
      <w:r w:rsidRPr="004325C9">
        <w:rPr>
          <w:rFonts w:ascii="David" w:eastAsia="David" w:hAnsi="David" w:cs="David"/>
          <w:rtl/>
          <w:lang w:bidi="he-IL"/>
        </w:rPr>
        <w:t>בין</w:t>
      </w:r>
      <w:r w:rsidRPr="004325C9">
        <w:rPr>
          <w:rFonts w:ascii="David" w:eastAsia="David" w:hAnsi="David" w:cs="David"/>
          <w:rtl/>
        </w:rPr>
        <w:t xml:space="preserve"> </w:t>
      </w:r>
      <w:r w:rsidR="00FD6DF1">
        <w:rPr>
          <w:rFonts w:ascii="David" w:eastAsia="David" w:hAnsi="David" w:cs="David" w:hint="cs"/>
          <w:rtl/>
          <w:lang w:bidi="he-IL"/>
        </w:rPr>
        <w:t xml:space="preserve">מנהלי המיזם </w:t>
      </w:r>
      <w:r w:rsidRPr="004325C9">
        <w:rPr>
          <w:rFonts w:ascii="David" w:eastAsia="David" w:hAnsi="David" w:cs="David"/>
          <w:rtl/>
          <w:lang w:bidi="he-IL"/>
        </w:rPr>
        <w:t>לקבלני</w:t>
      </w:r>
      <w:r w:rsidRPr="004325C9">
        <w:rPr>
          <w:rFonts w:ascii="David" w:eastAsia="David" w:hAnsi="David" w:cs="David"/>
          <w:rtl/>
        </w:rPr>
        <w:t xml:space="preserve"> </w:t>
      </w:r>
      <w:r w:rsidRPr="004325C9">
        <w:rPr>
          <w:rFonts w:ascii="David" w:eastAsia="David" w:hAnsi="David" w:cs="David"/>
          <w:rtl/>
          <w:lang w:bidi="he-IL"/>
        </w:rPr>
        <w:t>המשנה</w:t>
      </w:r>
      <w:r w:rsidRPr="004325C9">
        <w:rPr>
          <w:rFonts w:ascii="David" w:eastAsia="David" w:hAnsi="David" w:cs="David"/>
          <w:rtl/>
        </w:rPr>
        <w:t xml:space="preserve"> </w:t>
      </w:r>
      <w:r w:rsidRPr="004325C9">
        <w:rPr>
          <w:rFonts w:ascii="David" w:eastAsia="David" w:hAnsi="David" w:cs="David"/>
          <w:rtl/>
          <w:lang w:bidi="he-IL"/>
        </w:rPr>
        <w:t>ו</w:t>
      </w:r>
      <w:r w:rsidRPr="004325C9">
        <w:rPr>
          <w:rFonts w:ascii="David" w:eastAsia="David" w:hAnsi="David" w:cs="David"/>
          <w:rtl/>
        </w:rPr>
        <w:t>/</w:t>
      </w:r>
      <w:r w:rsidRPr="004325C9">
        <w:rPr>
          <w:rFonts w:ascii="David" w:eastAsia="David" w:hAnsi="David" w:cs="David"/>
          <w:rtl/>
          <w:lang w:bidi="he-IL"/>
        </w:rPr>
        <w:t>או</w:t>
      </w:r>
      <w:r w:rsidRPr="004325C9">
        <w:rPr>
          <w:rFonts w:ascii="David" w:eastAsia="David" w:hAnsi="David" w:cs="David"/>
          <w:rtl/>
        </w:rPr>
        <w:t xml:space="preserve"> </w:t>
      </w:r>
      <w:r w:rsidRPr="004325C9">
        <w:rPr>
          <w:rFonts w:ascii="David" w:eastAsia="David" w:hAnsi="David" w:cs="David"/>
          <w:rtl/>
          <w:lang w:bidi="he-IL"/>
        </w:rPr>
        <w:t>לגרוע</w:t>
      </w:r>
      <w:r w:rsidRPr="004325C9">
        <w:rPr>
          <w:rFonts w:ascii="David" w:eastAsia="David" w:hAnsi="David" w:cs="David"/>
          <w:rtl/>
        </w:rPr>
        <w:t xml:space="preserve"> </w:t>
      </w:r>
      <w:r w:rsidRPr="004325C9">
        <w:rPr>
          <w:rFonts w:ascii="David" w:eastAsia="David" w:hAnsi="David" w:cs="David"/>
          <w:rtl/>
          <w:lang w:bidi="he-IL"/>
        </w:rPr>
        <w:t>מאחריותה</w:t>
      </w:r>
      <w:r w:rsidRPr="004325C9">
        <w:rPr>
          <w:rFonts w:ascii="David" w:eastAsia="David" w:hAnsi="David" w:cs="David"/>
          <w:rtl/>
        </w:rPr>
        <w:t xml:space="preserve"> </w:t>
      </w:r>
      <w:r w:rsidRPr="004325C9">
        <w:rPr>
          <w:rFonts w:ascii="David" w:eastAsia="David" w:hAnsi="David" w:cs="David"/>
          <w:rtl/>
          <w:lang w:bidi="he-IL"/>
        </w:rPr>
        <w:t>והתחייבותו</w:t>
      </w:r>
      <w:r w:rsidRPr="004325C9">
        <w:rPr>
          <w:rFonts w:ascii="David" w:eastAsia="David" w:hAnsi="David" w:cs="David"/>
          <w:rtl/>
        </w:rPr>
        <w:t xml:space="preserve"> </w:t>
      </w:r>
      <w:r w:rsidRPr="004325C9">
        <w:rPr>
          <w:rFonts w:ascii="David" w:eastAsia="David" w:hAnsi="David" w:cs="David"/>
          <w:rtl/>
          <w:lang w:bidi="he-IL"/>
        </w:rPr>
        <w:t>של</w:t>
      </w:r>
      <w:r w:rsidRPr="004325C9">
        <w:rPr>
          <w:rFonts w:ascii="David" w:eastAsia="David" w:hAnsi="David" w:cs="David"/>
          <w:rtl/>
        </w:rPr>
        <w:t xml:space="preserve"> </w:t>
      </w:r>
      <w:r w:rsidRPr="004325C9">
        <w:rPr>
          <w:rFonts w:ascii="David" w:eastAsia="David" w:hAnsi="David" w:cs="David"/>
          <w:rtl/>
          <w:lang w:bidi="he-IL"/>
        </w:rPr>
        <w:t>המשיב</w:t>
      </w:r>
      <w:r w:rsidRPr="004325C9">
        <w:rPr>
          <w:rFonts w:ascii="David" w:eastAsia="David" w:hAnsi="David" w:cs="David"/>
          <w:rtl/>
        </w:rPr>
        <w:t xml:space="preserve"> </w:t>
      </w:r>
      <w:r w:rsidRPr="004325C9">
        <w:rPr>
          <w:rFonts w:ascii="David" w:eastAsia="David" w:hAnsi="David" w:cs="David"/>
          <w:rtl/>
          <w:lang w:bidi="he-IL"/>
        </w:rPr>
        <w:t>בכל</w:t>
      </w:r>
      <w:r w:rsidRPr="004325C9">
        <w:rPr>
          <w:rFonts w:ascii="David" w:eastAsia="David" w:hAnsi="David" w:cs="David"/>
          <w:rtl/>
        </w:rPr>
        <w:t xml:space="preserve"> </w:t>
      </w:r>
      <w:r w:rsidRPr="004325C9">
        <w:rPr>
          <w:rFonts w:ascii="David" w:eastAsia="David" w:hAnsi="David" w:cs="David"/>
          <w:rtl/>
          <w:lang w:bidi="he-IL"/>
        </w:rPr>
        <w:t>הנוגע</w:t>
      </w:r>
      <w:r w:rsidRPr="004325C9">
        <w:rPr>
          <w:rFonts w:ascii="David" w:eastAsia="David" w:hAnsi="David" w:cs="David"/>
          <w:rtl/>
        </w:rPr>
        <w:t xml:space="preserve"> </w:t>
      </w:r>
      <w:r w:rsidRPr="004325C9">
        <w:rPr>
          <w:rFonts w:ascii="David" w:eastAsia="David" w:hAnsi="David" w:cs="David"/>
          <w:rtl/>
          <w:lang w:bidi="he-IL"/>
        </w:rPr>
        <w:t>לקבלני</w:t>
      </w:r>
      <w:r w:rsidRPr="004325C9">
        <w:rPr>
          <w:rFonts w:ascii="David" w:eastAsia="David" w:hAnsi="David" w:cs="David"/>
          <w:rtl/>
        </w:rPr>
        <w:t xml:space="preserve"> </w:t>
      </w:r>
      <w:r w:rsidRPr="004325C9">
        <w:rPr>
          <w:rFonts w:ascii="David" w:eastAsia="David" w:hAnsi="David" w:cs="David"/>
          <w:rtl/>
          <w:lang w:bidi="he-IL"/>
        </w:rPr>
        <w:t>משנה</w:t>
      </w:r>
      <w:r w:rsidRPr="004325C9">
        <w:rPr>
          <w:rFonts w:ascii="David" w:eastAsia="David" w:hAnsi="David" w:cs="David"/>
          <w:rtl/>
        </w:rPr>
        <w:t>.</w:t>
      </w:r>
    </w:p>
    <w:p w14:paraId="118DF081" w14:textId="77777777" w:rsidR="004349CF"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העלויות</w:t>
      </w:r>
      <w:r w:rsidRPr="004325C9">
        <w:rPr>
          <w:rFonts w:ascii="David" w:eastAsia="David" w:hAnsi="David" w:cs="David"/>
          <w:rtl/>
        </w:rPr>
        <w:t xml:space="preserve"> </w:t>
      </w:r>
      <w:r w:rsidRPr="004325C9">
        <w:rPr>
          <w:rFonts w:ascii="David" w:eastAsia="David" w:hAnsi="David" w:cs="David"/>
          <w:rtl/>
          <w:lang w:bidi="he-IL"/>
        </w:rPr>
        <w:t>יוגשו</w:t>
      </w:r>
      <w:r w:rsidRPr="004325C9">
        <w:rPr>
          <w:rFonts w:ascii="David" w:eastAsia="David" w:hAnsi="David" w:cs="David"/>
          <w:rtl/>
        </w:rPr>
        <w:t xml:space="preserve"> </w:t>
      </w:r>
      <w:r w:rsidRPr="004325C9">
        <w:rPr>
          <w:rFonts w:ascii="David" w:eastAsia="David" w:hAnsi="David" w:cs="David"/>
          <w:rtl/>
          <w:lang w:bidi="he-IL"/>
        </w:rPr>
        <w:t>בהתאם</w:t>
      </w:r>
      <w:r w:rsidRPr="004325C9">
        <w:rPr>
          <w:rFonts w:ascii="David" w:eastAsia="David" w:hAnsi="David" w:cs="David"/>
          <w:rtl/>
        </w:rPr>
        <w:t xml:space="preserve"> </w:t>
      </w:r>
      <w:r w:rsidRPr="004325C9">
        <w:rPr>
          <w:rFonts w:ascii="David" w:eastAsia="David" w:hAnsi="David" w:cs="David"/>
          <w:rtl/>
          <w:lang w:bidi="he-IL"/>
        </w:rPr>
        <w:t>למבנה</w:t>
      </w:r>
      <w:r w:rsidRPr="004325C9">
        <w:rPr>
          <w:rFonts w:ascii="David" w:eastAsia="David" w:hAnsi="David" w:cs="David"/>
          <w:rtl/>
        </w:rPr>
        <w:t xml:space="preserve"> </w:t>
      </w:r>
      <w:r w:rsidRPr="004325C9">
        <w:rPr>
          <w:rFonts w:ascii="David" w:eastAsia="David" w:hAnsi="David" w:cs="David"/>
          <w:rtl/>
          <w:lang w:bidi="he-IL"/>
        </w:rPr>
        <w:t>פירוט</w:t>
      </w:r>
      <w:r w:rsidRPr="004325C9">
        <w:rPr>
          <w:rFonts w:ascii="David" w:eastAsia="David" w:hAnsi="David" w:cs="David"/>
          <w:rtl/>
        </w:rPr>
        <w:t xml:space="preserve"> </w:t>
      </w:r>
      <w:r w:rsidRPr="004325C9">
        <w:rPr>
          <w:rFonts w:ascii="David" w:eastAsia="David" w:hAnsi="David" w:cs="David"/>
          <w:rtl/>
          <w:lang w:bidi="he-IL"/>
        </w:rPr>
        <w:t>העבודה</w:t>
      </w:r>
      <w:r w:rsidRPr="004325C9">
        <w:rPr>
          <w:rFonts w:ascii="David" w:eastAsia="David" w:hAnsi="David" w:cs="David"/>
          <w:rtl/>
        </w:rPr>
        <w:t xml:space="preserve"> (</w:t>
      </w:r>
      <w:r w:rsidRPr="004325C9">
        <w:rPr>
          <w:rFonts w:ascii="David" w:eastAsia="David" w:hAnsi="David" w:cs="David"/>
          <w:lang w:bidi="he-IL"/>
        </w:rPr>
        <w:t>WBS</w:t>
      </w:r>
      <w:r w:rsidRPr="004325C9">
        <w:rPr>
          <w:rFonts w:ascii="David" w:eastAsia="David" w:hAnsi="David" w:cs="David"/>
          <w:rtl/>
        </w:rPr>
        <w:t xml:space="preserve">) </w:t>
      </w:r>
      <w:r w:rsidRPr="004325C9">
        <w:rPr>
          <w:rFonts w:ascii="David" w:eastAsia="David" w:hAnsi="David" w:cs="David"/>
          <w:rtl/>
          <w:lang w:bidi="he-IL"/>
        </w:rPr>
        <w:t>המפורט</w:t>
      </w:r>
      <w:r w:rsidRPr="004325C9">
        <w:rPr>
          <w:rFonts w:ascii="David" w:eastAsia="David" w:hAnsi="David" w:cs="David"/>
          <w:rtl/>
        </w:rPr>
        <w:t xml:space="preserve"> </w:t>
      </w:r>
      <w:r w:rsidRPr="004325C9">
        <w:rPr>
          <w:rFonts w:ascii="David" w:eastAsia="David" w:hAnsi="David" w:cs="David"/>
          <w:rtl/>
          <w:lang w:bidi="he-IL"/>
        </w:rPr>
        <w:t>בנספח</w:t>
      </w:r>
      <w:r w:rsidRPr="004325C9">
        <w:rPr>
          <w:rFonts w:ascii="David" w:eastAsia="David" w:hAnsi="David" w:cs="David"/>
          <w:rtl/>
        </w:rPr>
        <w:t xml:space="preserve"> </w:t>
      </w:r>
      <w:r w:rsidRPr="004325C9">
        <w:rPr>
          <w:rFonts w:ascii="David" w:eastAsia="David" w:hAnsi="David" w:cs="David"/>
          <w:rtl/>
          <w:lang w:bidi="he-IL"/>
        </w:rPr>
        <w:t>הטכני</w:t>
      </w:r>
      <w:r w:rsidRPr="004325C9">
        <w:rPr>
          <w:rFonts w:ascii="David" w:eastAsia="David" w:hAnsi="David" w:cs="David"/>
          <w:rtl/>
        </w:rPr>
        <w:t>.</w:t>
      </w:r>
    </w:p>
    <w:p w14:paraId="0D503160" w14:textId="60E269BF" w:rsidR="008965AC" w:rsidRPr="004325C9" w:rsidRDefault="001811B4" w:rsidP="00812E8D">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hint="cs"/>
          <w:rtl/>
          <w:lang w:bidi="he-IL"/>
        </w:rPr>
        <w:t>קונספט אפשרי</w:t>
      </w:r>
      <w:r w:rsidR="00812E8D">
        <w:rPr>
          <w:rFonts w:ascii="David" w:eastAsia="David" w:hAnsi="David" w:cs="David" w:hint="cs"/>
          <w:rtl/>
          <w:lang w:bidi="he-IL"/>
        </w:rPr>
        <w:t xml:space="preserve"> </w:t>
      </w:r>
      <w:r w:rsidRPr="004325C9">
        <w:rPr>
          <w:rFonts w:ascii="David" w:eastAsia="David" w:hAnsi="David" w:cs="David" w:hint="cs"/>
          <w:rtl/>
          <w:lang w:bidi="he-IL"/>
        </w:rPr>
        <w:t>(</w:t>
      </w:r>
      <w:r w:rsidR="005A5196">
        <w:rPr>
          <w:rFonts w:ascii="David" w:eastAsia="David" w:hAnsi="David" w:cs="David" w:hint="cs"/>
          <w:rtl/>
          <w:lang w:bidi="he-IL"/>
        </w:rPr>
        <w:t xml:space="preserve">שנבחן ע"י השותפים </w:t>
      </w:r>
      <w:r w:rsidRPr="004325C9">
        <w:rPr>
          <w:rFonts w:ascii="David" w:eastAsia="David" w:hAnsi="David" w:cs="David" w:hint="cs"/>
          <w:rtl/>
          <w:lang w:bidi="he-IL"/>
        </w:rPr>
        <w:t>ו</w:t>
      </w:r>
      <w:r w:rsidR="005A5196">
        <w:rPr>
          <w:rFonts w:ascii="David" w:eastAsia="David" w:hAnsi="David" w:cs="David" w:hint="cs"/>
          <w:rtl/>
          <w:lang w:bidi="he-IL"/>
        </w:rPr>
        <w:t>אינו</w:t>
      </w:r>
      <w:r w:rsidRPr="004325C9">
        <w:rPr>
          <w:rFonts w:ascii="David" w:eastAsia="David" w:hAnsi="David" w:cs="David" w:hint="cs"/>
          <w:rtl/>
          <w:lang w:bidi="he-IL"/>
        </w:rPr>
        <w:t xml:space="preserve"> מחייב) </w:t>
      </w:r>
      <w:r w:rsidR="005A5196">
        <w:rPr>
          <w:rFonts w:ascii="David" w:eastAsia="David" w:hAnsi="David" w:cs="David" w:hint="cs"/>
          <w:rtl/>
          <w:lang w:bidi="he-IL"/>
        </w:rPr>
        <w:t>באשר לאופן</w:t>
      </w:r>
      <w:r w:rsidRPr="004325C9">
        <w:rPr>
          <w:rFonts w:ascii="David" w:eastAsia="David" w:hAnsi="David" w:cs="David" w:hint="cs"/>
          <w:rtl/>
          <w:lang w:bidi="he-IL"/>
        </w:rPr>
        <w:t xml:space="preserve"> ההתקשרות:</w:t>
      </w:r>
    </w:p>
    <w:p w14:paraId="5882DF4E" w14:textId="4DAE1FE9" w:rsidR="00812E8D" w:rsidRDefault="001811B4" w:rsidP="00812E8D">
      <w:pPr>
        <w:pStyle w:val="ListParagraph"/>
        <w:numPr>
          <w:ilvl w:val="3"/>
          <w:numId w:val="14"/>
        </w:numPr>
        <w:bidi/>
        <w:spacing w:after="120" w:line="360" w:lineRule="auto"/>
        <w:ind w:left="1924" w:hanging="708"/>
        <w:jc w:val="both"/>
        <w:rPr>
          <w:rFonts w:ascii="David" w:eastAsia="David" w:hAnsi="David" w:cs="David"/>
          <w:lang w:bidi="he-IL"/>
        </w:rPr>
      </w:pPr>
      <w:r w:rsidRPr="00812E8D">
        <w:rPr>
          <w:rFonts w:ascii="David" w:eastAsia="David" w:hAnsi="David" w:cs="David" w:hint="cs"/>
          <w:rtl/>
          <w:lang w:bidi="he-IL"/>
        </w:rPr>
        <w:lastRenderedPageBreak/>
        <w:t xml:space="preserve">ההתקשרות </w:t>
      </w:r>
      <w:r w:rsidR="005A5196">
        <w:rPr>
          <w:rFonts w:ascii="David" w:eastAsia="David" w:hAnsi="David" w:cs="David" w:hint="cs"/>
          <w:rtl/>
          <w:lang w:bidi="he-IL"/>
        </w:rPr>
        <w:t>לביצוע המיזם</w:t>
      </w:r>
      <w:r w:rsidRPr="00812E8D">
        <w:rPr>
          <w:rFonts w:ascii="David" w:eastAsia="David" w:hAnsi="David" w:cs="David" w:hint="cs"/>
          <w:rtl/>
          <w:lang w:bidi="he-IL"/>
        </w:rPr>
        <w:t xml:space="preserve"> תבוצע בסבבי מימוש של "סלי פרויקטים".</w:t>
      </w:r>
    </w:p>
    <w:p w14:paraId="2FBD8C5A" w14:textId="699B5D6D" w:rsidR="000D551B" w:rsidRPr="00812E8D" w:rsidRDefault="001811B4" w:rsidP="00812E8D">
      <w:pPr>
        <w:pStyle w:val="ListParagraph"/>
        <w:numPr>
          <w:ilvl w:val="3"/>
          <w:numId w:val="14"/>
        </w:numPr>
        <w:bidi/>
        <w:spacing w:after="120" w:line="360" w:lineRule="auto"/>
        <w:ind w:left="1924" w:hanging="708"/>
        <w:jc w:val="both"/>
        <w:rPr>
          <w:rFonts w:ascii="David" w:eastAsia="David" w:hAnsi="David" w:cs="David"/>
          <w:lang w:bidi="he-IL"/>
        </w:rPr>
      </w:pPr>
      <w:r w:rsidRPr="00812E8D">
        <w:rPr>
          <w:rFonts w:ascii="David" w:eastAsia="David" w:hAnsi="David" w:cs="David" w:hint="cs"/>
          <w:rtl/>
          <w:lang w:bidi="he-IL"/>
        </w:rPr>
        <w:t xml:space="preserve">בכל סבב יוגדר "סל" של  פרויקטים אותו </w:t>
      </w:r>
      <w:r w:rsidR="00FD6DF1">
        <w:rPr>
          <w:rFonts w:ascii="David" w:eastAsia="David" w:hAnsi="David" w:cs="David" w:hint="cs"/>
          <w:rtl/>
          <w:lang w:bidi="he-IL"/>
        </w:rPr>
        <w:t>מעוניינים מנהלי המיזם</w:t>
      </w:r>
      <w:r w:rsidR="002805DC" w:rsidRPr="00812E8D">
        <w:rPr>
          <w:rFonts w:ascii="David" w:eastAsia="David" w:hAnsi="David" w:cs="David" w:hint="cs"/>
          <w:rtl/>
          <w:lang w:bidi="he-IL"/>
        </w:rPr>
        <w:t xml:space="preserve"> </w:t>
      </w:r>
      <w:r w:rsidRPr="00812E8D">
        <w:rPr>
          <w:rFonts w:ascii="David" w:eastAsia="David" w:hAnsi="David" w:cs="David" w:hint="cs"/>
          <w:rtl/>
          <w:lang w:bidi="he-IL"/>
        </w:rPr>
        <w:t>לבצע במסגרת אותו סבב. תקציב הסל יוגדר ויפורסם מראש.</w:t>
      </w:r>
    </w:p>
    <w:p w14:paraId="15BE2A72" w14:textId="2C0B04F0" w:rsidR="000D551B" w:rsidRPr="004325C9" w:rsidRDefault="001811B4" w:rsidP="00812E8D">
      <w:pPr>
        <w:pStyle w:val="ListParagraph"/>
        <w:numPr>
          <w:ilvl w:val="3"/>
          <w:numId w:val="14"/>
        </w:numPr>
        <w:bidi/>
        <w:spacing w:after="120" w:line="360" w:lineRule="auto"/>
        <w:ind w:left="1924" w:hanging="708"/>
        <w:jc w:val="both"/>
        <w:rPr>
          <w:rFonts w:ascii="David" w:eastAsia="David" w:hAnsi="David" w:cs="David"/>
          <w:lang w:bidi="he-IL"/>
        </w:rPr>
      </w:pPr>
      <w:r w:rsidRPr="004325C9">
        <w:rPr>
          <w:rFonts w:ascii="David" w:eastAsia="David" w:hAnsi="David" w:cs="David" w:hint="cs"/>
          <w:rtl/>
          <w:lang w:bidi="he-IL"/>
        </w:rPr>
        <w:t>יפורסם מסמך מפורט לדרישות טכנולוגיות (</w:t>
      </w:r>
      <w:r w:rsidRPr="004325C9">
        <w:rPr>
          <w:rFonts w:ascii="David" w:eastAsia="David" w:hAnsi="David" w:cs="David"/>
          <w:lang w:bidi="he-IL"/>
        </w:rPr>
        <w:t>SOW</w:t>
      </w:r>
      <w:r w:rsidRPr="004325C9">
        <w:rPr>
          <w:rFonts w:ascii="David" w:eastAsia="David" w:hAnsi="David" w:cs="David" w:hint="cs"/>
          <w:rtl/>
          <w:lang w:bidi="he-IL"/>
        </w:rPr>
        <w:t>) והגדרת היעד הכמותי אליו נדרש להגיע וכיצד י</w:t>
      </w:r>
      <w:r w:rsidR="005A5196">
        <w:rPr>
          <w:rFonts w:ascii="David" w:eastAsia="David" w:hAnsi="David" w:cs="David" w:hint="cs"/>
          <w:rtl/>
          <w:lang w:bidi="he-IL"/>
        </w:rPr>
        <w:t>י</w:t>
      </w:r>
      <w:r w:rsidRPr="004325C9">
        <w:rPr>
          <w:rFonts w:ascii="David" w:eastAsia="David" w:hAnsi="David" w:cs="David" w:hint="cs"/>
          <w:rtl/>
          <w:lang w:bidi="he-IL"/>
        </w:rPr>
        <w:t>בדק הפרויקט (</w:t>
      </w:r>
      <w:r w:rsidRPr="004325C9">
        <w:rPr>
          <w:rFonts w:ascii="David" w:eastAsia="David" w:hAnsi="David" w:cs="David"/>
          <w:lang w:bidi="he-IL"/>
        </w:rPr>
        <w:t>DOD</w:t>
      </w:r>
      <w:r w:rsidRPr="004325C9">
        <w:rPr>
          <w:rFonts w:ascii="David" w:eastAsia="David" w:hAnsi="David" w:cs="David" w:hint="cs"/>
          <w:rtl/>
          <w:lang w:bidi="he-IL"/>
        </w:rPr>
        <w:t>).</w:t>
      </w:r>
    </w:p>
    <w:p w14:paraId="3B6F1169" w14:textId="08E63822" w:rsidR="000D551B" w:rsidRPr="004325C9" w:rsidRDefault="00FD6DF1" w:rsidP="00812E8D">
      <w:pPr>
        <w:pStyle w:val="ListParagraph"/>
        <w:numPr>
          <w:ilvl w:val="3"/>
          <w:numId w:val="14"/>
        </w:numPr>
        <w:bidi/>
        <w:spacing w:after="120" w:line="360" w:lineRule="auto"/>
        <w:ind w:left="1924" w:hanging="708"/>
        <w:jc w:val="both"/>
        <w:rPr>
          <w:rFonts w:ascii="David" w:eastAsia="David" w:hAnsi="David" w:cs="David"/>
          <w:lang w:bidi="he-IL"/>
        </w:rPr>
      </w:pPr>
      <w:r>
        <w:rPr>
          <w:rFonts w:ascii="David" w:eastAsia="David" w:hAnsi="David" w:cs="David" w:hint="cs"/>
          <w:rtl/>
          <w:lang w:bidi="he-IL"/>
        </w:rPr>
        <w:t xml:space="preserve">מנהלי המיזם יתקשרו לביצוע אחד או יותר מהפרויקטים בסל כלשהו עם </w:t>
      </w:r>
      <w:r w:rsidR="001811B4" w:rsidRPr="004325C9">
        <w:rPr>
          <w:rFonts w:ascii="David" w:eastAsia="David" w:hAnsi="David" w:cs="David" w:hint="cs"/>
          <w:rtl/>
          <w:lang w:bidi="he-IL"/>
        </w:rPr>
        <w:t xml:space="preserve">כל </w:t>
      </w:r>
      <w:r w:rsidR="005A5196">
        <w:rPr>
          <w:rFonts w:ascii="David" w:eastAsia="David" w:hAnsi="David" w:cs="David" w:hint="cs"/>
          <w:rtl/>
          <w:lang w:bidi="he-IL"/>
        </w:rPr>
        <w:t>גורם מבצע</w:t>
      </w:r>
      <w:r w:rsidR="00A8786E">
        <w:rPr>
          <w:rFonts w:ascii="David" w:eastAsia="David" w:hAnsi="David" w:cs="David" w:hint="cs"/>
          <w:rtl/>
          <w:lang w:bidi="he-IL"/>
        </w:rPr>
        <w:t xml:space="preserve"> </w:t>
      </w:r>
      <w:r w:rsidR="001811B4" w:rsidRPr="004325C9">
        <w:rPr>
          <w:rFonts w:ascii="David" w:eastAsia="David" w:hAnsi="David" w:cs="David" w:hint="cs"/>
          <w:rtl/>
          <w:lang w:bidi="he-IL"/>
        </w:rPr>
        <w:t>ש</w:t>
      </w:r>
      <w:r w:rsidR="00A8786E">
        <w:rPr>
          <w:rFonts w:ascii="David" w:eastAsia="David" w:hAnsi="David" w:cs="David" w:hint="cs"/>
          <w:rtl/>
          <w:lang w:bidi="he-IL"/>
        </w:rPr>
        <w:t>י</w:t>
      </w:r>
      <w:r w:rsidR="001811B4" w:rsidRPr="004325C9">
        <w:rPr>
          <w:rFonts w:ascii="David" w:eastAsia="David" w:hAnsi="David" w:cs="David" w:hint="cs"/>
          <w:rtl/>
          <w:lang w:bidi="he-IL"/>
        </w:rPr>
        <w:t>היה מסוגל טכנולוגית וזמי</w:t>
      </w:r>
      <w:r w:rsidR="00A8786E">
        <w:rPr>
          <w:rFonts w:ascii="David" w:eastAsia="David" w:hAnsi="David" w:cs="David" w:hint="cs"/>
          <w:rtl/>
          <w:lang w:bidi="he-IL"/>
        </w:rPr>
        <w:t>ן</w:t>
      </w:r>
      <w:r w:rsidR="001811B4" w:rsidRPr="004325C9">
        <w:rPr>
          <w:rFonts w:ascii="David" w:eastAsia="David" w:hAnsi="David" w:cs="David" w:hint="cs"/>
          <w:rtl/>
          <w:lang w:bidi="he-IL"/>
        </w:rPr>
        <w:t xml:space="preserve"> לבצע</w:t>
      </w:r>
      <w:r>
        <w:rPr>
          <w:rFonts w:ascii="David" w:eastAsia="David" w:hAnsi="David" w:cs="David" w:hint="cs"/>
          <w:rtl/>
          <w:lang w:bidi="he-IL"/>
        </w:rPr>
        <w:t>ם</w:t>
      </w:r>
      <w:r w:rsidR="000D1017">
        <w:rPr>
          <w:rFonts w:ascii="David" w:eastAsia="David" w:hAnsi="David" w:cs="David" w:hint="cs"/>
          <w:rtl/>
          <w:lang w:bidi="he-IL"/>
        </w:rPr>
        <w:t xml:space="preserve">. </w:t>
      </w:r>
    </w:p>
    <w:p w14:paraId="2EFBB340" w14:textId="14DF0A01" w:rsidR="000D551B" w:rsidRPr="004325C9" w:rsidRDefault="001811B4" w:rsidP="00812E8D">
      <w:pPr>
        <w:pStyle w:val="ListParagraph"/>
        <w:numPr>
          <w:ilvl w:val="3"/>
          <w:numId w:val="14"/>
        </w:numPr>
        <w:bidi/>
        <w:spacing w:after="120" w:line="360" w:lineRule="auto"/>
        <w:ind w:left="1924" w:hanging="708"/>
        <w:jc w:val="both"/>
        <w:rPr>
          <w:rFonts w:ascii="David" w:eastAsia="David" w:hAnsi="David" w:cs="David"/>
          <w:lang w:bidi="he-IL"/>
        </w:rPr>
      </w:pPr>
      <w:r w:rsidRPr="004325C9">
        <w:rPr>
          <w:rFonts w:ascii="David" w:eastAsia="David" w:hAnsi="David" w:cs="David" w:hint="cs"/>
          <w:rtl/>
          <w:lang w:bidi="he-IL"/>
        </w:rPr>
        <w:t xml:space="preserve">התמורה לכל </w:t>
      </w:r>
      <w:r w:rsidR="00A8786E">
        <w:rPr>
          <w:rFonts w:ascii="David" w:eastAsia="David" w:hAnsi="David" w:cs="David" w:hint="cs"/>
          <w:rtl/>
          <w:lang w:bidi="he-IL"/>
        </w:rPr>
        <w:t>משיב</w:t>
      </w:r>
      <w:r w:rsidR="00A8786E" w:rsidRPr="004325C9">
        <w:rPr>
          <w:rFonts w:ascii="David" w:eastAsia="David" w:hAnsi="David" w:cs="David" w:hint="cs"/>
          <w:rtl/>
          <w:lang w:bidi="he-IL"/>
        </w:rPr>
        <w:t xml:space="preserve"> </w:t>
      </w:r>
      <w:r w:rsidRPr="004325C9">
        <w:rPr>
          <w:rFonts w:ascii="David" w:eastAsia="David" w:hAnsi="David" w:cs="David" w:hint="cs"/>
          <w:rtl/>
          <w:lang w:bidi="he-IL"/>
        </w:rPr>
        <w:t>תהיה הסכום שהוקצה לנושא</w:t>
      </w:r>
      <w:r w:rsidR="005A5196">
        <w:rPr>
          <w:rFonts w:ascii="David" w:eastAsia="David" w:hAnsi="David" w:cs="David" w:hint="cs"/>
          <w:rtl/>
          <w:lang w:bidi="he-IL"/>
        </w:rPr>
        <w:t>,</w:t>
      </w:r>
      <w:r w:rsidRPr="004325C9">
        <w:rPr>
          <w:rFonts w:ascii="David" w:eastAsia="David" w:hAnsi="David" w:cs="David" w:hint="cs"/>
          <w:rtl/>
          <w:lang w:bidi="he-IL"/>
        </w:rPr>
        <w:t xml:space="preserve"> לחלק למספר </w:t>
      </w:r>
      <w:bookmarkStart w:id="5" w:name="OLE_LINK2"/>
      <w:r w:rsidR="00A8786E">
        <w:rPr>
          <w:rFonts w:ascii="David" w:eastAsia="David" w:hAnsi="David" w:cs="David" w:hint="cs"/>
          <w:rtl/>
          <w:lang w:bidi="he-IL"/>
        </w:rPr>
        <w:t>הגופים</w:t>
      </w:r>
      <w:r w:rsidR="005A5196">
        <w:rPr>
          <w:rFonts w:ascii="David" w:eastAsia="David" w:hAnsi="David" w:cs="David" w:hint="cs"/>
          <w:rtl/>
          <w:lang w:bidi="he-IL"/>
        </w:rPr>
        <w:t xml:space="preserve"> המבצעים</w:t>
      </w:r>
      <w:r w:rsidR="00A8786E" w:rsidRPr="004325C9">
        <w:rPr>
          <w:rFonts w:ascii="David" w:eastAsia="David" w:hAnsi="David" w:cs="David" w:hint="cs"/>
          <w:rtl/>
          <w:lang w:bidi="he-IL"/>
        </w:rPr>
        <w:t xml:space="preserve"> </w:t>
      </w:r>
      <w:bookmarkEnd w:id="5"/>
      <w:r w:rsidRPr="004325C9">
        <w:rPr>
          <w:rFonts w:ascii="David" w:eastAsia="David" w:hAnsi="David" w:cs="David" w:hint="cs"/>
          <w:rtl/>
          <w:lang w:bidi="he-IL"/>
        </w:rPr>
        <w:t>המשתתפ</w:t>
      </w:r>
      <w:r w:rsidR="00A8786E">
        <w:rPr>
          <w:rFonts w:ascii="David" w:eastAsia="David" w:hAnsi="David" w:cs="David" w:hint="cs"/>
          <w:rtl/>
          <w:lang w:bidi="he-IL"/>
        </w:rPr>
        <w:t>ים</w:t>
      </w:r>
      <w:r w:rsidRPr="004325C9">
        <w:rPr>
          <w:rFonts w:ascii="David" w:eastAsia="David" w:hAnsi="David" w:cs="David" w:hint="cs"/>
          <w:rtl/>
          <w:lang w:bidi="he-IL"/>
        </w:rPr>
        <w:t xml:space="preserve">. יתכן גם שכמות </w:t>
      </w:r>
      <w:r w:rsidR="005A5196">
        <w:rPr>
          <w:rFonts w:ascii="David" w:eastAsia="David" w:hAnsi="David" w:cs="David"/>
          <w:rtl/>
          <w:lang w:bidi="he-IL"/>
        </w:rPr>
        <w:t xml:space="preserve">הגופים המבצעים </w:t>
      </w:r>
      <w:proofErr w:type="spellStart"/>
      <w:r w:rsidR="00A8786E">
        <w:rPr>
          <w:rFonts w:ascii="David" w:eastAsia="David" w:hAnsi="David" w:cs="David" w:hint="cs"/>
          <w:rtl/>
          <w:lang w:bidi="he-IL"/>
        </w:rPr>
        <w:t>המבצעים</w:t>
      </w:r>
      <w:proofErr w:type="spellEnd"/>
      <w:r w:rsidR="00A8786E">
        <w:rPr>
          <w:rFonts w:ascii="David" w:eastAsia="David" w:hAnsi="David" w:cs="David" w:hint="cs"/>
          <w:rtl/>
          <w:lang w:bidi="he-IL"/>
        </w:rPr>
        <w:t xml:space="preserve"> </w:t>
      </w:r>
      <w:r w:rsidRPr="004325C9">
        <w:rPr>
          <w:rFonts w:ascii="David" w:eastAsia="David" w:hAnsi="David" w:cs="David" w:hint="cs"/>
          <w:rtl/>
          <w:lang w:bidi="he-IL"/>
        </w:rPr>
        <w:t>פרויקט מסוים תוגבל משיקולי תקציב, הגעה למס</w:t>
      </w:r>
      <w:r w:rsidR="00A8786E">
        <w:rPr>
          <w:rFonts w:ascii="David" w:eastAsia="David" w:hAnsi="David" w:cs="David" w:hint="cs"/>
          <w:rtl/>
          <w:lang w:bidi="he-IL"/>
        </w:rPr>
        <w:t>ה</w:t>
      </w:r>
      <w:r w:rsidRPr="004325C9">
        <w:rPr>
          <w:rFonts w:ascii="David" w:eastAsia="David" w:hAnsi="David" w:cs="David" w:hint="cs"/>
          <w:rtl/>
          <w:lang w:bidi="he-IL"/>
        </w:rPr>
        <w:t xml:space="preserve"> קריטית או שיקולים אחרים</w:t>
      </w:r>
      <w:r w:rsidR="00B00D28">
        <w:rPr>
          <w:rFonts w:ascii="David" w:eastAsia="David" w:hAnsi="David" w:cs="David" w:hint="cs"/>
          <w:rtl/>
          <w:lang w:bidi="he-IL"/>
        </w:rPr>
        <w:t xml:space="preserve"> של השותפים</w:t>
      </w:r>
      <w:r w:rsidRPr="004325C9">
        <w:rPr>
          <w:rFonts w:ascii="David" w:eastAsia="David" w:hAnsi="David" w:cs="David" w:hint="cs"/>
          <w:rtl/>
          <w:lang w:bidi="he-IL"/>
        </w:rPr>
        <w:t xml:space="preserve">. </w:t>
      </w:r>
    </w:p>
    <w:p w14:paraId="09186A61" w14:textId="4B7735B7" w:rsidR="000D551B" w:rsidRPr="004325C9" w:rsidRDefault="00B00D28" w:rsidP="00812E8D">
      <w:pPr>
        <w:pStyle w:val="ListParagraph"/>
        <w:numPr>
          <w:ilvl w:val="2"/>
          <w:numId w:val="14"/>
        </w:numPr>
        <w:bidi/>
        <w:spacing w:after="120" w:line="360" w:lineRule="auto"/>
        <w:jc w:val="both"/>
        <w:rPr>
          <w:rFonts w:ascii="David" w:eastAsia="David" w:hAnsi="David" w:cs="David"/>
          <w:rtl/>
          <w:lang w:bidi="he-IL"/>
        </w:rPr>
      </w:pPr>
      <w:r>
        <w:rPr>
          <w:rFonts w:ascii="David" w:eastAsia="David" w:hAnsi="David" w:cs="David" w:hint="cs"/>
          <w:rtl/>
          <w:lang w:bidi="he-IL"/>
        </w:rPr>
        <w:t>המיזם</w:t>
      </w:r>
      <w:r w:rsidR="001811B4" w:rsidRPr="004325C9">
        <w:rPr>
          <w:rFonts w:ascii="David" w:eastAsia="David" w:hAnsi="David" w:cs="David"/>
          <w:rtl/>
        </w:rPr>
        <w:t xml:space="preserve"> </w:t>
      </w:r>
      <w:r w:rsidR="001811B4" w:rsidRPr="004325C9">
        <w:rPr>
          <w:rFonts w:ascii="David" w:eastAsia="David" w:hAnsi="David" w:cs="David"/>
          <w:rtl/>
          <w:lang w:bidi="he-IL"/>
        </w:rPr>
        <w:t>מוגדר</w:t>
      </w:r>
      <w:r w:rsidR="001811B4" w:rsidRPr="004325C9">
        <w:rPr>
          <w:rFonts w:ascii="David" w:eastAsia="David" w:hAnsi="David" w:cs="David"/>
          <w:rtl/>
        </w:rPr>
        <w:t xml:space="preserve"> </w:t>
      </w:r>
      <w:r w:rsidR="001811B4" w:rsidRPr="004325C9">
        <w:rPr>
          <w:rFonts w:ascii="David" w:eastAsia="David" w:hAnsi="David" w:cs="David"/>
          <w:rtl/>
          <w:lang w:bidi="he-IL"/>
        </w:rPr>
        <w:t>כמאמץ</w:t>
      </w:r>
      <w:r w:rsidR="001811B4" w:rsidRPr="004325C9">
        <w:rPr>
          <w:rFonts w:ascii="David" w:eastAsia="David" w:hAnsi="David" w:cs="David"/>
          <w:rtl/>
        </w:rPr>
        <w:t xml:space="preserve"> </w:t>
      </w:r>
      <w:r w:rsidR="001811B4" w:rsidRPr="004325C9">
        <w:rPr>
          <w:rFonts w:ascii="David" w:eastAsia="David" w:hAnsi="David" w:cs="David"/>
          <w:rtl/>
          <w:lang w:bidi="he-IL"/>
        </w:rPr>
        <w:t>משותף</w:t>
      </w:r>
      <w:r w:rsidR="001811B4" w:rsidRPr="004325C9">
        <w:rPr>
          <w:rFonts w:ascii="David" w:eastAsia="David" w:hAnsi="David" w:cs="David"/>
          <w:rtl/>
        </w:rPr>
        <w:t xml:space="preserve"> </w:t>
      </w:r>
      <w:r w:rsidR="001811B4" w:rsidRPr="004325C9">
        <w:rPr>
          <w:rFonts w:ascii="David" w:eastAsia="David" w:hAnsi="David" w:cs="David"/>
          <w:rtl/>
          <w:lang w:bidi="he-IL"/>
        </w:rPr>
        <w:t>של</w:t>
      </w:r>
      <w:r w:rsidR="001811B4" w:rsidRPr="004325C9">
        <w:rPr>
          <w:rFonts w:ascii="David" w:eastAsia="David" w:hAnsi="David" w:cs="David"/>
          <w:rtl/>
        </w:rPr>
        <w:t xml:space="preserve"> </w:t>
      </w:r>
      <w:r w:rsidR="001811B4" w:rsidRPr="004325C9">
        <w:rPr>
          <w:rFonts w:ascii="David" w:eastAsia="David" w:hAnsi="David" w:cs="David"/>
          <w:rtl/>
          <w:lang w:bidi="he-IL"/>
        </w:rPr>
        <w:t>המדינה</w:t>
      </w:r>
      <w:r w:rsidR="001811B4" w:rsidRPr="004325C9">
        <w:rPr>
          <w:rFonts w:ascii="David" w:eastAsia="David" w:hAnsi="David" w:cs="David"/>
          <w:rtl/>
        </w:rPr>
        <w:t xml:space="preserve">, </w:t>
      </w:r>
      <w:r w:rsidR="001811B4" w:rsidRPr="004325C9">
        <w:rPr>
          <w:rFonts w:ascii="David" w:eastAsia="David" w:hAnsi="David" w:cs="David"/>
          <w:rtl/>
          <w:lang w:bidi="he-IL"/>
        </w:rPr>
        <w:t>האקדמיה</w:t>
      </w:r>
      <w:r w:rsidR="001811B4" w:rsidRPr="004325C9">
        <w:rPr>
          <w:rFonts w:ascii="David" w:eastAsia="David" w:hAnsi="David" w:cs="David"/>
          <w:rtl/>
        </w:rPr>
        <w:t xml:space="preserve"> </w:t>
      </w:r>
      <w:r w:rsidR="001811B4" w:rsidRPr="004325C9">
        <w:rPr>
          <w:rFonts w:ascii="David" w:eastAsia="David" w:hAnsi="David" w:cs="David"/>
          <w:rtl/>
          <w:lang w:bidi="he-IL"/>
        </w:rPr>
        <w:t>והתעשייה</w:t>
      </w:r>
      <w:r w:rsidR="001811B4" w:rsidRPr="004325C9">
        <w:rPr>
          <w:rFonts w:ascii="David" w:eastAsia="David" w:hAnsi="David" w:cs="David"/>
          <w:rtl/>
        </w:rPr>
        <w:t xml:space="preserve">. </w:t>
      </w:r>
      <w:r w:rsidR="001811B4" w:rsidRPr="004325C9">
        <w:rPr>
          <w:rFonts w:ascii="David" w:eastAsia="David" w:hAnsi="David" w:cs="David"/>
          <w:rtl/>
          <w:lang w:bidi="he-IL"/>
        </w:rPr>
        <w:t>בהתאם</w:t>
      </w:r>
      <w:r w:rsidR="001811B4" w:rsidRPr="004325C9">
        <w:rPr>
          <w:rFonts w:ascii="David" w:eastAsia="David" w:hAnsi="David" w:cs="David"/>
          <w:rtl/>
        </w:rPr>
        <w:t xml:space="preserve"> </w:t>
      </w:r>
      <w:r>
        <w:rPr>
          <w:rFonts w:ascii="David" w:eastAsia="David" w:hAnsi="David" w:cs="David" w:hint="cs"/>
          <w:rtl/>
          <w:lang w:bidi="he-IL"/>
        </w:rPr>
        <w:t>לכך,</w:t>
      </w:r>
      <w:r w:rsidR="001811B4" w:rsidRPr="004325C9">
        <w:rPr>
          <w:rFonts w:ascii="David" w:eastAsia="David" w:hAnsi="David" w:cs="David"/>
          <w:rtl/>
        </w:rPr>
        <w:t xml:space="preserve"> </w:t>
      </w:r>
      <w:r w:rsidR="00A8786E">
        <w:rPr>
          <w:rFonts w:ascii="David" w:eastAsia="David" w:hAnsi="David" w:cs="David" w:hint="cs"/>
          <w:rtl/>
          <w:lang w:bidi="he-IL"/>
        </w:rPr>
        <w:t>הגופים י</w:t>
      </w:r>
      <w:r w:rsidR="001811B4" w:rsidRPr="004325C9">
        <w:rPr>
          <w:rFonts w:ascii="David" w:eastAsia="David" w:hAnsi="David" w:cs="David"/>
          <w:rtl/>
          <w:lang w:bidi="he-IL"/>
        </w:rPr>
        <w:t>ידרשו</w:t>
      </w:r>
      <w:r w:rsidR="001811B4" w:rsidRPr="004325C9">
        <w:rPr>
          <w:rFonts w:ascii="David" w:eastAsia="David" w:hAnsi="David" w:cs="David"/>
          <w:rtl/>
        </w:rPr>
        <w:t xml:space="preserve"> </w:t>
      </w:r>
      <w:r w:rsidR="001811B4" w:rsidRPr="004325C9">
        <w:rPr>
          <w:rFonts w:ascii="David" w:eastAsia="David" w:hAnsi="David" w:cs="David"/>
          <w:rtl/>
          <w:lang w:bidi="he-IL"/>
        </w:rPr>
        <w:t>להשתתף</w:t>
      </w:r>
      <w:r w:rsidR="001811B4" w:rsidRPr="004325C9">
        <w:rPr>
          <w:rFonts w:ascii="David" w:eastAsia="David" w:hAnsi="David" w:cs="David"/>
          <w:rtl/>
        </w:rPr>
        <w:t xml:space="preserve"> </w:t>
      </w:r>
      <w:r w:rsidR="001811B4" w:rsidRPr="004325C9">
        <w:rPr>
          <w:rFonts w:ascii="David" w:eastAsia="David" w:hAnsi="David" w:cs="David"/>
          <w:rtl/>
          <w:lang w:bidi="he-IL"/>
        </w:rPr>
        <w:t>ב</w:t>
      </w:r>
      <w:r w:rsidR="007B6F35">
        <w:rPr>
          <w:rFonts w:ascii="David" w:eastAsia="David" w:hAnsi="David" w:cs="David" w:hint="cs"/>
          <w:rtl/>
          <w:lang w:bidi="he-IL"/>
        </w:rPr>
        <w:t xml:space="preserve">מימון פעילות </w:t>
      </w:r>
      <w:r w:rsidR="001811B4" w:rsidRPr="004325C9">
        <w:rPr>
          <w:rFonts w:ascii="David" w:eastAsia="David" w:hAnsi="David" w:cs="David"/>
          <w:rtl/>
          <w:lang w:bidi="he-IL"/>
        </w:rPr>
        <w:t>המחקר</w:t>
      </w:r>
      <w:r w:rsidR="001811B4" w:rsidRPr="004325C9">
        <w:rPr>
          <w:rFonts w:ascii="David" w:eastAsia="David" w:hAnsi="David" w:cs="David"/>
          <w:rtl/>
        </w:rPr>
        <w:t xml:space="preserve"> </w:t>
      </w:r>
      <w:r w:rsidR="001811B4" w:rsidRPr="004325C9">
        <w:rPr>
          <w:rFonts w:ascii="David" w:eastAsia="David" w:hAnsi="David" w:cs="David"/>
          <w:rtl/>
          <w:lang w:bidi="he-IL"/>
        </w:rPr>
        <w:t>והפיתוח</w:t>
      </w:r>
      <w:r w:rsidR="001811B4" w:rsidRPr="004325C9">
        <w:rPr>
          <w:rFonts w:ascii="David" w:eastAsia="David" w:hAnsi="David" w:cs="David"/>
          <w:rtl/>
        </w:rPr>
        <w:t xml:space="preserve">, </w:t>
      </w:r>
      <w:r w:rsidR="001811B4" w:rsidRPr="004325C9">
        <w:rPr>
          <w:rFonts w:ascii="David" w:eastAsia="David" w:hAnsi="David" w:cs="David"/>
          <w:rtl/>
          <w:lang w:bidi="he-IL"/>
        </w:rPr>
        <w:t>בהיקף</w:t>
      </w:r>
      <w:r w:rsidR="001811B4" w:rsidRPr="004325C9">
        <w:rPr>
          <w:rFonts w:ascii="David" w:eastAsia="David" w:hAnsi="David" w:cs="David"/>
          <w:rtl/>
        </w:rPr>
        <w:t xml:space="preserve"> </w:t>
      </w:r>
      <w:r w:rsidR="001811B4" w:rsidRPr="004325C9">
        <w:rPr>
          <w:rFonts w:ascii="David" w:eastAsia="David" w:hAnsi="David" w:cs="David"/>
          <w:rtl/>
          <w:lang w:bidi="he-IL"/>
        </w:rPr>
        <w:t>ששיעורו</w:t>
      </w:r>
      <w:r w:rsidR="001811B4" w:rsidRPr="004325C9">
        <w:rPr>
          <w:rFonts w:ascii="David" w:eastAsia="David" w:hAnsi="David" w:cs="David"/>
          <w:rtl/>
        </w:rPr>
        <w:t xml:space="preserve"> </w:t>
      </w:r>
      <w:r w:rsidR="001811B4" w:rsidRPr="004325C9">
        <w:rPr>
          <w:rFonts w:ascii="David" w:eastAsia="David" w:hAnsi="David" w:cs="David"/>
          <w:rtl/>
          <w:lang w:bidi="he-IL"/>
        </w:rPr>
        <w:t>יקבע</w:t>
      </w:r>
      <w:r w:rsidR="001811B4" w:rsidRPr="004325C9">
        <w:rPr>
          <w:rFonts w:ascii="David" w:eastAsia="David" w:hAnsi="David" w:cs="David"/>
          <w:rtl/>
        </w:rPr>
        <w:t xml:space="preserve"> </w:t>
      </w:r>
      <w:r w:rsidR="001811B4" w:rsidRPr="004325C9">
        <w:rPr>
          <w:rFonts w:ascii="David" w:eastAsia="David" w:hAnsi="David" w:cs="David"/>
          <w:rtl/>
          <w:lang w:bidi="he-IL"/>
        </w:rPr>
        <w:t>בהמשך</w:t>
      </w:r>
      <w:r w:rsidR="001811B4" w:rsidRPr="004325C9">
        <w:rPr>
          <w:rFonts w:ascii="David" w:eastAsia="David" w:hAnsi="David" w:cs="David" w:hint="cs"/>
          <w:rtl/>
          <w:lang w:bidi="he-IL"/>
        </w:rPr>
        <w:t>.</w:t>
      </w:r>
    </w:p>
    <w:p w14:paraId="08B5D3B3" w14:textId="77777777" w:rsidR="006A2306" w:rsidRDefault="006A2306" w:rsidP="004325C9">
      <w:pPr>
        <w:bidi/>
        <w:spacing w:line="360" w:lineRule="auto"/>
        <w:jc w:val="both"/>
        <w:rPr>
          <w:rtl/>
        </w:rPr>
      </w:pPr>
    </w:p>
    <w:p w14:paraId="42871FF1" w14:textId="00EA10DB" w:rsidR="006A2306" w:rsidRDefault="001811B4" w:rsidP="00B7039D">
      <w:pPr>
        <w:pStyle w:val="ListParagraph"/>
        <w:numPr>
          <w:ilvl w:val="0"/>
          <w:numId w:val="14"/>
        </w:numPr>
        <w:bidi/>
        <w:spacing w:line="360" w:lineRule="auto"/>
        <w:jc w:val="both"/>
        <w:rPr>
          <w:rtl/>
          <w:lang w:bidi="he-IL"/>
        </w:rPr>
      </w:pPr>
      <w:r w:rsidRPr="00B7039D">
        <w:rPr>
          <w:rFonts w:ascii="David" w:eastAsia="David" w:hAnsi="David" w:cs="David"/>
          <w:b/>
          <w:bCs/>
          <w:u w:val="single"/>
          <w:rtl/>
          <w:lang w:bidi="he-IL"/>
        </w:rPr>
        <w:t>הגשת תגובות</w:t>
      </w:r>
      <w:r w:rsidRPr="00B7039D">
        <w:rPr>
          <w:rFonts w:ascii="David" w:eastAsia="David" w:hAnsi="David" w:cs="David"/>
          <w:b/>
          <w:bCs/>
          <w:u w:val="single"/>
          <w:rtl/>
        </w:rPr>
        <w:t>/</w:t>
      </w:r>
      <w:r w:rsidRPr="00B7039D">
        <w:rPr>
          <w:rFonts w:ascii="David" w:eastAsia="David" w:hAnsi="David" w:cs="David"/>
          <w:b/>
          <w:bCs/>
          <w:u w:val="single"/>
          <w:rtl/>
          <w:lang w:bidi="he-IL"/>
        </w:rPr>
        <w:t>עמדות</w:t>
      </w:r>
      <w:r w:rsidRPr="00B7039D">
        <w:rPr>
          <w:rFonts w:ascii="David" w:eastAsia="David" w:hAnsi="David" w:cs="David"/>
          <w:rtl/>
        </w:rPr>
        <w:t>:</w:t>
      </w:r>
    </w:p>
    <w:p w14:paraId="54E136F1" w14:textId="73210303" w:rsidR="006A2306" w:rsidRPr="00B2137A" w:rsidRDefault="001811B4" w:rsidP="004325C9">
      <w:pPr>
        <w:pStyle w:val="ListParagraph"/>
        <w:numPr>
          <w:ilvl w:val="1"/>
          <w:numId w:val="14"/>
        </w:numPr>
        <w:bidi/>
        <w:spacing w:after="120" w:line="360" w:lineRule="auto"/>
        <w:jc w:val="both"/>
        <w:rPr>
          <w:lang w:bidi="he-IL"/>
        </w:rPr>
      </w:pPr>
      <w:r w:rsidRPr="00B7039D">
        <w:rPr>
          <w:rFonts w:ascii="David" w:eastAsia="David" w:hAnsi="David" w:cs="David"/>
          <w:rtl/>
          <w:lang w:bidi="he-IL"/>
        </w:rPr>
        <w:t>המעוניינים לתרום מידע ולהציג את עמדותיהם בנושא פנייה זו</w:t>
      </w:r>
      <w:r w:rsidRPr="00B7039D">
        <w:rPr>
          <w:rFonts w:ascii="David" w:eastAsia="David" w:hAnsi="David" w:cs="David"/>
          <w:rtl/>
        </w:rPr>
        <w:t xml:space="preserve">, </w:t>
      </w:r>
      <w:r w:rsidRPr="00B7039D">
        <w:rPr>
          <w:rFonts w:ascii="David" w:eastAsia="David" w:hAnsi="David" w:cs="David"/>
          <w:rtl/>
          <w:lang w:bidi="he-IL"/>
        </w:rPr>
        <w:t>מתבקשים להעביר את התייחסותם בכתב לכתובת המייל</w:t>
      </w:r>
      <w:r w:rsidRPr="00B7039D">
        <w:rPr>
          <w:rFonts w:ascii="David" w:eastAsia="David" w:hAnsi="David" w:cs="David"/>
          <w:rtl/>
        </w:rPr>
        <w:t xml:space="preserve">: </w:t>
      </w:r>
      <w:r w:rsidR="001816EA" w:rsidRPr="001816EA">
        <w:t>nlp@nationalplan.ai</w:t>
      </w:r>
      <w:r w:rsidR="008965AC" w:rsidRPr="00B7039D">
        <w:rPr>
          <w:rFonts w:ascii="Calibri" w:eastAsia="Calibri" w:hAnsi="Calibri"/>
          <w:sz w:val="28"/>
          <w:szCs w:val="28"/>
          <w:lang w:bidi="he-IL"/>
        </w:rPr>
        <w:t xml:space="preserve"> </w:t>
      </w:r>
      <w:r w:rsidR="008965AC" w:rsidRPr="00B7039D">
        <w:rPr>
          <w:rFonts w:ascii="Calibri" w:eastAsia="Calibri" w:hAnsi="Calibri" w:hint="cs"/>
          <w:sz w:val="28"/>
          <w:szCs w:val="28"/>
          <w:rtl/>
          <w:lang w:bidi="he-IL"/>
        </w:rPr>
        <w:t xml:space="preserve"> </w:t>
      </w:r>
      <w:r w:rsidRPr="00B7039D">
        <w:rPr>
          <w:rFonts w:ascii="Calibri" w:eastAsia="Calibri" w:hAnsi="Calibri" w:cs="Calibri"/>
          <w:color w:val="0000FF"/>
          <w:sz w:val="22"/>
          <w:szCs w:val="22"/>
          <w:rtl/>
        </w:rPr>
        <w:t>,</w:t>
      </w:r>
      <w:r w:rsidRPr="00B7039D">
        <w:rPr>
          <w:rFonts w:ascii="David" w:eastAsia="David" w:hAnsi="David" w:cs="David"/>
          <w:rtl/>
        </w:rPr>
        <w:t xml:space="preserve"> </w:t>
      </w:r>
      <w:r w:rsidRPr="00B7039D">
        <w:rPr>
          <w:rFonts w:ascii="David" w:eastAsia="David" w:hAnsi="David" w:cs="David"/>
          <w:rtl/>
          <w:lang w:bidi="he-IL"/>
        </w:rPr>
        <w:t xml:space="preserve">לא יאוחר מיום </w:t>
      </w:r>
      <w:r w:rsidR="00B2137A">
        <w:rPr>
          <w:rFonts w:ascii="David" w:eastAsia="David" w:hAnsi="David" w:cs="David" w:hint="cs"/>
          <w:b/>
          <w:bCs/>
          <w:shd w:val="clear" w:color="auto" w:fill="FFFF00"/>
          <w:rtl/>
          <w:lang w:bidi="he-IL"/>
        </w:rPr>
        <w:t>15</w:t>
      </w:r>
      <w:r w:rsidRPr="00B7039D">
        <w:rPr>
          <w:rFonts w:ascii="David" w:eastAsia="David" w:hAnsi="David" w:cs="David"/>
          <w:b/>
          <w:bCs/>
          <w:shd w:val="clear" w:color="auto" w:fill="FFFF00"/>
          <w:rtl/>
        </w:rPr>
        <w:t xml:space="preserve"> </w:t>
      </w:r>
      <w:r w:rsidR="00B2137A">
        <w:rPr>
          <w:rFonts w:ascii="David" w:eastAsia="David" w:hAnsi="David" w:cs="David" w:hint="cs"/>
          <w:b/>
          <w:bCs/>
          <w:shd w:val="clear" w:color="auto" w:fill="FFFF00"/>
          <w:rtl/>
          <w:lang w:bidi="he-IL"/>
        </w:rPr>
        <w:t>לנובמבר</w:t>
      </w:r>
      <w:r w:rsidRPr="00B7039D">
        <w:rPr>
          <w:rFonts w:ascii="David" w:eastAsia="David" w:hAnsi="David" w:cs="David"/>
          <w:b/>
          <w:bCs/>
          <w:shd w:val="clear" w:color="auto" w:fill="FFFF00"/>
          <w:rtl/>
        </w:rPr>
        <w:t xml:space="preserve"> 2021</w:t>
      </w:r>
      <w:r w:rsidRPr="00B7039D">
        <w:rPr>
          <w:rFonts w:ascii="David" w:eastAsia="David" w:hAnsi="David" w:cs="David"/>
          <w:shd w:val="clear" w:color="auto" w:fill="FFFF00"/>
          <w:rtl/>
        </w:rPr>
        <w:t>.</w:t>
      </w:r>
      <w:r w:rsidRPr="00B7039D">
        <w:rPr>
          <w:rFonts w:ascii="David" w:eastAsia="David" w:hAnsi="David" w:cs="David"/>
          <w:rtl/>
        </w:rPr>
        <w:t xml:space="preserve"> </w:t>
      </w:r>
    </w:p>
    <w:p w14:paraId="6C19F666" w14:textId="6D2C824B" w:rsidR="00B2137A" w:rsidRDefault="00B2137A" w:rsidP="00B2137A">
      <w:pPr>
        <w:pStyle w:val="ListParagraph"/>
        <w:numPr>
          <w:ilvl w:val="1"/>
          <w:numId w:val="14"/>
        </w:numPr>
        <w:bidi/>
        <w:spacing w:after="120" w:line="360" w:lineRule="auto"/>
        <w:jc w:val="both"/>
        <w:rPr>
          <w:rtl/>
          <w:lang w:bidi="he-IL"/>
        </w:rPr>
      </w:pPr>
      <w:r>
        <w:rPr>
          <w:rFonts w:ascii="David" w:eastAsia="David" w:hAnsi="David" w:cs="David" w:hint="cs"/>
          <w:rtl/>
          <w:lang w:bidi="he-IL"/>
        </w:rPr>
        <w:t xml:space="preserve">ניתן לפנות לכתובת </w:t>
      </w:r>
      <w:r w:rsidR="0091570D">
        <w:rPr>
          <w:rFonts w:ascii="David" w:eastAsia="David" w:hAnsi="David" w:cs="David" w:hint="cs"/>
          <w:rtl/>
          <w:lang w:bidi="he-IL"/>
        </w:rPr>
        <w:t>המייל הנ"ל</w:t>
      </w:r>
      <w:r>
        <w:rPr>
          <w:rFonts w:ascii="David" w:eastAsia="David" w:hAnsi="David" w:cs="David" w:hint="cs"/>
          <w:rtl/>
          <w:lang w:bidi="he-IL"/>
        </w:rPr>
        <w:t xml:space="preserve"> בבקשה להבהרות ושאלות</w:t>
      </w:r>
      <w:r w:rsidR="0091570D">
        <w:rPr>
          <w:rFonts w:ascii="David" w:eastAsia="David" w:hAnsi="David" w:cs="David" w:hint="cs"/>
          <w:rtl/>
          <w:lang w:bidi="he-IL"/>
        </w:rPr>
        <w:t>, עד ה 31.10.21</w:t>
      </w:r>
      <w:r>
        <w:rPr>
          <w:rFonts w:ascii="David" w:eastAsia="David" w:hAnsi="David" w:cs="David" w:hint="cs"/>
          <w:rtl/>
          <w:lang w:bidi="he-IL"/>
        </w:rPr>
        <w:t>. בתחילת נובמבר (מועד מדויק יפורסם</w:t>
      </w:r>
      <w:r w:rsidR="0091570D">
        <w:rPr>
          <w:rFonts w:ascii="David" w:eastAsia="David" w:hAnsi="David" w:cs="David" w:hint="cs"/>
          <w:rtl/>
          <w:lang w:bidi="he-IL"/>
        </w:rPr>
        <w:t xml:space="preserve"> בנפרד</w:t>
      </w:r>
      <w:r>
        <w:rPr>
          <w:rFonts w:ascii="David" w:eastAsia="David" w:hAnsi="David" w:cs="David" w:hint="cs"/>
          <w:rtl/>
          <w:lang w:bidi="he-IL"/>
        </w:rPr>
        <w:t xml:space="preserve">)  יבוצע כנס ספקים פתוח בו </w:t>
      </w:r>
      <w:r w:rsidR="0091570D">
        <w:rPr>
          <w:rFonts w:ascii="David" w:eastAsia="David" w:hAnsi="David" w:cs="David" w:hint="cs"/>
          <w:rtl/>
          <w:lang w:bidi="he-IL"/>
        </w:rPr>
        <w:t>יינת</w:t>
      </w:r>
      <w:r w:rsidR="0091570D">
        <w:rPr>
          <w:rFonts w:ascii="David" w:eastAsia="David" w:hAnsi="David" w:cs="David" w:hint="eastAsia"/>
          <w:rtl/>
          <w:lang w:bidi="he-IL"/>
        </w:rPr>
        <w:t>ן</w:t>
      </w:r>
      <w:r>
        <w:rPr>
          <w:rFonts w:ascii="David" w:eastAsia="David" w:hAnsi="David" w:cs="David" w:hint="cs"/>
          <w:rtl/>
          <w:lang w:bidi="he-IL"/>
        </w:rPr>
        <w:t xml:space="preserve"> מענה לכלל השאלות שיתקבלו עד למועד הכנס.</w:t>
      </w:r>
    </w:p>
    <w:p w14:paraId="5F05A5F3" w14:textId="77777777" w:rsidR="006A2306" w:rsidRDefault="001811B4" w:rsidP="00B7039D">
      <w:pPr>
        <w:pStyle w:val="ListParagraph"/>
        <w:numPr>
          <w:ilvl w:val="0"/>
          <w:numId w:val="14"/>
        </w:numPr>
        <w:bidi/>
        <w:spacing w:before="120" w:line="360" w:lineRule="auto"/>
        <w:jc w:val="both"/>
        <w:rPr>
          <w:rtl/>
          <w:lang w:bidi="he-IL"/>
        </w:rPr>
      </w:pPr>
      <w:r w:rsidRPr="00B7039D">
        <w:rPr>
          <w:rFonts w:ascii="David" w:eastAsia="David" w:hAnsi="David" w:cs="David"/>
          <w:b/>
          <w:bCs/>
          <w:u w:val="single"/>
          <w:rtl/>
          <w:lang w:bidi="he-IL"/>
        </w:rPr>
        <w:t>מידע כללי ושמירת זכויות</w:t>
      </w:r>
    </w:p>
    <w:p w14:paraId="76BC326A" w14:textId="4B3EEA32"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 xml:space="preserve">מבלי לגרוע מהאמור בבקשה זו,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או מי מטעמם שומרים לעצמם</w:t>
      </w:r>
      <w:r>
        <w:rPr>
          <w:rFonts w:ascii="David" w:eastAsia="David" w:hAnsi="David" w:cs="David"/>
          <w:rtl/>
        </w:rPr>
        <w:t xml:space="preserve"> </w:t>
      </w:r>
      <w:r>
        <w:rPr>
          <w:rFonts w:ascii="David" w:eastAsia="David" w:hAnsi="David" w:cs="David"/>
          <w:rtl/>
          <w:lang w:bidi="he-IL"/>
        </w:rPr>
        <w:t>את הזכות לפנות בשאלות הבהרה או בפנייה לקבלת מידע או כל נתון אחר למשיבים לפנייה זו, כולם או חלקם, החל ממועד פרסום פנייה זו.</w:t>
      </w:r>
      <w:r>
        <w:rPr>
          <w:rFonts w:ascii="David" w:eastAsia="David" w:hAnsi="David" w:cs="David"/>
          <w:rtl/>
        </w:rPr>
        <w:t xml:space="preserve"> </w:t>
      </w:r>
      <w:r>
        <w:rPr>
          <w:rFonts w:ascii="David" w:eastAsia="David" w:hAnsi="David" w:cs="David"/>
          <w:rtl/>
          <w:lang w:bidi="he-IL"/>
        </w:rPr>
        <w:t>בנוסף</w:t>
      </w:r>
      <w:r>
        <w:rPr>
          <w:rFonts w:ascii="David" w:eastAsia="David" w:hAnsi="David" w:cs="David"/>
          <w:rtl/>
        </w:rPr>
        <w:t xml:space="preserve">,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 xml:space="preserve">או מי מטעמם שומרים לעצמם את הזכות לקיים מפגש עם לצורך הצגת פנייה זו, אשר יתקיים בחודש </w:t>
      </w:r>
      <w:r w:rsidR="008965AC">
        <w:rPr>
          <w:rFonts w:ascii="David" w:eastAsia="David" w:hAnsi="David" w:cs="David" w:hint="cs"/>
          <w:rtl/>
          <w:lang w:bidi="he-IL"/>
        </w:rPr>
        <w:t>אוקטובר</w:t>
      </w:r>
      <w:r>
        <w:rPr>
          <w:rFonts w:ascii="David" w:eastAsia="David" w:hAnsi="David" w:cs="David"/>
          <w:rtl/>
        </w:rPr>
        <w:t xml:space="preserve"> 2021 </w:t>
      </w:r>
      <w:r>
        <w:rPr>
          <w:rFonts w:ascii="David" w:eastAsia="David" w:hAnsi="David" w:cs="David"/>
          <w:rtl/>
          <w:lang w:bidi="he-IL"/>
        </w:rPr>
        <w:t>ואשר המועד המדויק שלו יפורסם בנפרד</w:t>
      </w:r>
      <w:r>
        <w:rPr>
          <w:rFonts w:ascii="David" w:eastAsia="David" w:hAnsi="David" w:cs="David"/>
          <w:rtl/>
        </w:rPr>
        <w:t xml:space="preserve">. </w:t>
      </w:r>
    </w:p>
    <w:p w14:paraId="2CE7163A" w14:textId="47DF8240" w:rsidR="006A2306" w:rsidRDefault="007B6F35"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hint="cs"/>
          <w:rtl/>
          <w:lang w:bidi="he-IL"/>
        </w:rPr>
        <w:t>מנהלי המיזם</w:t>
      </w:r>
      <w:r>
        <w:rPr>
          <w:rFonts w:ascii="David" w:eastAsia="David" w:hAnsi="David" w:cs="David"/>
          <w:rtl/>
          <w:lang w:bidi="he-IL"/>
        </w:rPr>
        <w:t xml:space="preserve"> </w:t>
      </w:r>
      <w:r w:rsidR="001811B4">
        <w:rPr>
          <w:rFonts w:ascii="David" w:eastAsia="David" w:hAnsi="David" w:cs="David"/>
          <w:rtl/>
          <w:lang w:bidi="he-IL"/>
        </w:rPr>
        <w:t>או מי מטעמם רשאים</w:t>
      </w:r>
      <w:r w:rsidR="001811B4">
        <w:rPr>
          <w:rFonts w:ascii="David" w:eastAsia="David" w:hAnsi="David" w:cs="David"/>
          <w:rtl/>
        </w:rPr>
        <w:t xml:space="preserve"> </w:t>
      </w:r>
      <w:r w:rsidR="001811B4">
        <w:rPr>
          <w:rFonts w:ascii="David" w:eastAsia="David" w:hAnsi="David" w:cs="David"/>
          <w:rtl/>
          <w:lang w:bidi="he-IL"/>
        </w:rPr>
        <w:t>להשתמש בתוכן ניירות העמדה ונספחיהם</w:t>
      </w:r>
      <w:r w:rsidR="001811B4">
        <w:rPr>
          <w:rFonts w:ascii="David" w:eastAsia="David" w:hAnsi="David" w:cs="David"/>
          <w:rtl/>
        </w:rPr>
        <w:t xml:space="preserve"> (</w:t>
      </w:r>
      <w:r w:rsidR="001811B4">
        <w:rPr>
          <w:rFonts w:ascii="David" w:eastAsia="David" w:hAnsi="David" w:cs="David"/>
          <w:rtl/>
          <w:lang w:bidi="he-IL"/>
        </w:rPr>
        <w:t>לרבות המידע והנתונים שיצוינו בהם</w:t>
      </w:r>
      <w:r w:rsidR="001811B4">
        <w:rPr>
          <w:rFonts w:ascii="David" w:eastAsia="David" w:hAnsi="David" w:cs="David"/>
          <w:rtl/>
        </w:rPr>
        <w:t>)</w:t>
      </w:r>
      <w:r w:rsidR="001811B4">
        <w:rPr>
          <w:rFonts w:ascii="David" w:eastAsia="David" w:hAnsi="David" w:cs="David"/>
          <w:rtl/>
          <w:lang w:bidi="he-IL"/>
        </w:rPr>
        <w:t xml:space="preserve"> או כל מסמך אחר שיוגש לצורך גיבוש המלצות </w:t>
      </w:r>
      <w:proofErr w:type="spellStart"/>
      <w:r w:rsidR="001811B4">
        <w:rPr>
          <w:rFonts w:ascii="David" w:eastAsia="David" w:hAnsi="David" w:cs="David"/>
          <w:rtl/>
          <w:lang w:bidi="he-IL"/>
        </w:rPr>
        <w:t>לתכנית</w:t>
      </w:r>
      <w:proofErr w:type="spellEnd"/>
      <w:r w:rsidR="001811B4">
        <w:rPr>
          <w:rFonts w:ascii="David" w:eastAsia="David" w:hAnsi="David" w:cs="David"/>
          <w:rtl/>
          <w:lang w:bidi="he-IL"/>
        </w:rPr>
        <w:t xml:space="preserve"> עתידית</w:t>
      </w:r>
      <w:r w:rsidR="001811B4">
        <w:rPr>
          <w:rFonts w:ascii="David" w:eastAsia="David" w:hAnsi="David" w:cs="David"/>
          <w:rtl/>
        </w:rPr>
        <w:t xml:space="preserve">, </w:t>
      </w:r>
      <w:r w:rsidR="001811B4">
        <w:rPr>
          <w:rFonts w:ascii="David" w:eastAsia="David" w:hAnsi="David" w:cs="David"/>
          <w:rtl/>
          <w:lang w:bidi="he-IL"/>
        </w:rPr>
        <w:t>או לשם כל שימוש אחר</w:t>
      </w:r>
      <w:r w:rsidR="001811B4">
        <w:rPr>
          <w:rFonts w:ascii="David" w:eastAsia="David" w:hAnsi="David" w:cs="David"/>
          <w:rtl/>
        </w:rPr>
        <w:t xml:space="preserve">, </w:t>
      </w:r>
      <w:r w:rsidR="001811B4">
        <w:rPr>
          <w:rFonts w:ascii="David" w:eastAsia="David" w:hAnsi="David" w:cs="David"/>
          <w:rtl/>
          <w:lang w:bidi="he-IL"/>
        </w:rPr>
        <w:t>ושומרים לעצמם</w:t>
      </w:r>
      <w:r w:rsidR="001811B4">
        <w:rPr>
          <w:rFonts w:ascii="David" w:eastAsia="David" w:hAnsi="David" w:cs="David"/>
          <w:rtl/>
        </w:rPr>
        <w:t xml:space="preserve"> </w:t>
      </w:r>
      <w:r w:rsidR="001811B4">
        <w:rPr>
          <w:rFonts w:ascii="David" w:eastAsia="David" w:hAnsi="David" w:cs="David"/>
          <w:rtl/>
          <w:lang w:bidi="he-IL"/>
        </w:rPr>
        <w:t>את הזכות להשיב או לא להשיב לתגובות שיתקבלו לפנייה זו, ככל שיתקבלו.</w:t>
      </w:r>
    </w:p>
    <w:p w14:paraId="384C8384" w14:textId="73EF33AF"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 xml:space="preserve">מובהר כי </w:t>
      </w:r>
      <w:r w:rsidR="007B6F35">
        <w:rPr>
          <w:rFonts w:ascii="David" w:eastAsia="David" w:hAnsi="David" w:cs="David" w:hint="cs"/>
          <w:rtl/>
          <w:lang w:bidi="he-IL"/>
        </w:rPr>
        <w:t>מנהלי המיזם</w:t>
      </w:r>
      <w:r>
        <w:rPr>
          <w:rFonts w:ascii="David" w:eastAsia="David" w:hAnsi="David" w:cs="David"/>
          <w:rtl/>
        </w:rPr>
        <w:t xml:space="preserve"> </w:t>
      </w:r>
      <w:r>
        <w:rPr>
          <w:rFonts w:ascii="David" w:eastAsia="David" w:hAnsi="David" w:cs="David"/>
          <w:rtl/>
          <w:lang w:bidi="he-IL"/>
        </w:rPr>
        <w:t>רשאים</w:t>
      </w:r>
      <w:r>
        <w:rPr>
          <w:rFonts w:ascii="David" w:eastAsia="David" w:hAnsi="David" w:cs="David"/>
          <w:rtl/>
        </w:rPr>
        <w:t xml:space="preserve"> </w:t>
      </w:r>
      <w:r>
        <w:rPr>
          <w:rFonts w:ascii="David" w:eastAsia="David" w:hAnsi="David" w:cs="David"/>
          <w:rtl/>
          <w:lang w:bidi="he-IL"/>
        </w:rPr>
        <w:t>להשתמש בכל מידע שיימסר על ידי המשיבים לפניה זו</w:t>
      </w:r>
      <w:r>
        <w:rPr>
          <w:rFonts w:ascii="David" w:eastAsia="David" w:hAnsi="David" w:cs="David"/>
          <w:rtl/>
        </w:rPr>
        <w:t xml:space="preserve"> (</w:t>
      </w:r>
      <w:r>
        <w:rPr>
          <w:rFonts w:ascii="David" w:eastAsia="David" w:hAnsi="David" w:cs="David"/>
          <w:rtl/>
          <w:lang w:bidi="he-IL"/>
        </w:rPr>
        <w:t>ובכלל זה לצורך פרסום פנייה לקבלת הצעות בדרך של מכרז ו</w:t>
      </w:r>
      <w:r>
        <w:rPr>
          <w:rFonts w:ascii="David" w:eastAsia="David" w:hAnsi="David" w:cs="David"/>
          <w:rtl/>
        </w:rPr>
        <w:t>/</w:t>
      </w:r>
      <w:r>
        <w:rPr>
          <w:rFonts w:ascii="David" w:eastAsia="David" w:hAnsi="David" w:cs="David"/>
          <w:rtl/>
          <w:lang w:bidi="he-IL"/>
        </w:rPr>
        <w:t>או משא ומתן</w:t>
      </w:r>
      <w:r>
        <w:rPr>
          <w:rFonts w:ascii="David" w:eastAsia="David" w:hAnsi="David" w:cs="David"/>
          <w:rtl/>
        </w:rPr>
        <w:t xml:space="preserve">, </w:t>
      </w:r>
      <w:r>
        <w:rPr>
          <w:rFonts w:ascii="David" w:eastAsia="David" w:hAnsi="David" w:cs="David"/>
          <w:rtl/>
          <w:lang w:bidi="he-IL"/>
        </w:rPr>
        <w:t>מפרטים ו</w:t>
      </w:r>
      <w:r>
        <w:rPr>
          <w:rFonts w:ascii="David" w:eastAsia="David" w:hAnsi="David" w:cs="David"/>
          <w:rtl/>
        </w:rPr>
        <w:t>/</w:t>
      </w:r>
      <w:r>
        <w:rPr>
          <w:rFonts w:ascii="David" w:eastAsia="David" w:hAnsi="David" w:cs="David"/>
          <w:rtl/>
          <w:lang w:bidi="he-IL"/>
        </w:rPr>
        <w:t>או אפיונים אשר יתבססו על הידע והניסיון שיצטברו מהמענים שיוגשו</w:t>
      </w:r>
      <w:r>
        <w:rPr>
          <w:rFonts w:ascii="David" w:eastAsia="David" w:hAnsi="David" w:cs="David"/>
          <w:rtl/>
        </w:rPr>
        <w:t xml:space="preserve">) </w:t>
      </w:r>
      <w:r>
        <w:rPr>
          <w:rFonts w:ascii="David" w:eastAsia="David" w:hAnsi="David" w:cs="David"/>
          <w:rtl/>
          <w:lang w:bidi="he-IL"/>
        </w:rPr>
        <w:t xml:space="preserve">ולאור כך המשיבים יהיו מנועים מלטעון כנגד </w:t>
      </w:r>
      <w:r w:rsidR="007B6F35">
        <w:rPr>
          <w:rFonts w:ascii="David" w:eastAsia="David" w:hAnsi="David" w:cs="David" w:hint="cs"/>
          <w:rtl/>
          <w:lang w:bidi="he-IL"/>
        </w:rPr>
        <w:t>מנה</w:t>
      </w:r>
      <w:r w:rsidR="007B1EAA">
        <w:rPr>
          <w:rFonts w:ascii="David" w:eastAsia="David" w:hAnsi="David" w:cs="David" w:hint="cs"/>
          <w:rtl/>
          <w:lang w:bidi="he-IL"/>
        </w:rPr>
        <w:t>ל</w:t>
      </w:r>
      <w:r w:rsidR="007B6F35">
        <w:rPr>
          <w:rFonts w:ascii="David" w:eastAsia="David" w:hAnsi="David" w:cs="David" w:hint="cs"/>
          <w:rtl/>
          <w:lang w:bidi="he-IL"/>
        </w:rPr>
        <w:t xml:space="preserve">י המיזם </w:t>
      </w:r>
      <w:r>
        <w:rPr>
          <w:rFonts w:ascii="David" w:eastAsia="David" w:hAnsi="David" w:cs="David"/>
          <w:rtl/>
          <w:lang w:bidi="he-IL"/>
        </w:rPr>
        <w:t xml:space="preserve">או מי מטעמם טענה ו/או דרישה ו/או תביעה כלשהי בדבר זכויות כלשהן הקשורות </w:t>
      </w:r>
      <w:r>
        <w:rPr>
          <w:rFonts w:ascii="David" w:eastAsia="David" w:hAnsi="David" w:cs="David"/>
          <w:rtl/>
          <w:lang w:bidi="he-IL"/>
        </w:rPr>
        <w:lastRenderedPageBreak/>
        <w:t>ו/או הנובעות מתשובתם לפנייה זו ו/או מהחומר שיצורף לפנייה זו</w:t>
      </w:r>
      <w:r>
        <w:rPr>
          <w:rFonts w:ascii="David" w:eastAsia="David" w:hAnsi="David" w:cs="David"/>
          <w:rtl/>
        </w:rPr>
        <w:t xml:space="preserve"> (</w:t>
      </w:r>
      <w:r>
        <w:rPr>
          <w:rFonts w:ascii="David" w:eastAsia="David" w:hAnsi="David" w:cs="David"/>
          <w:rtl/>
          <w:lang w:bidi="he-IL"/>
        </w:rPr>
        <w:t>לרבות זכויות יוצרים של מוסרי המידע</w:t>
      </w:r>
      <w:r>
        <w:rPr>
          <w:rFonts w:ascii="David" w:eastAsia="David" w:hAnsi="David" w:cs="David"/>
          <w:rtl/>
        </w:rPr>
        <w:t>).</w:t>
      </w:r>
    </w:p>
    <w:p w14:paraId="6A5E2DA0" w14:textId="22CCB5C5"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אין בפנייה זו כדי ליצור מחויבות כלפי מי מהמשיבים לפנייה זו ו</w:t>
      </w:r>
      <w:r w:rsidR="007B6F35">
        <w:rPr>
          <w:rFonts w:ascii="David" w:eastAsia="David" w:hAnsi="David" w:cs="David" w:hint="cs"/>
          <w:rtl/>
          <w:lang w:bidi="he-IL"/>
        </w:rPr>
        <w:t>מנהלי המיזם</w:t>
      </w:r>
      <w:r>
        <w:rPr>
          <w:rFonts w:ascii="David" w:eastAsia="David" w:hAnsi="David" w:cs="David"/>
          <w:rtl/>
        </w:rPr>
        <w:t xml:space="preserve"> </w:t>
      </w:r>
      <w:r>
        <w:rPr>
          <w:rFonts w:ascii="David" w:eastAsia="David" w:hAnsi="David" w:cs="David"/>
          <w:rtl/>
          <w:lang w:bidi="he-IL"/>
        </w:rPr>
        <w:t>או מי מטעמם</w:t>
      </w:r>
      <w:r>
        <w:rPr>
          <w:rFonts w:ascii="David" w:eastAsia="David" w:hAnsi="David" w:cs="David"/>
          <w:rtl/>
        </w:rPr>
        <w:t xml:space="preserve"> </w:t>
      </w:r>
      <w:r>
        <w:rPr>
          <w:rFonts w:ascii="David" w:eastAsia="David" w:hAnsi="David" w:cs="David"/>
          <w:rtl/>
          <w:lang w:bidi="he-IL"/>
        </w:rPr>
        <w:t>יהיו רשאים</w:t>
      </w:r>
      <w:r>
        <w:rPr>
          <w:rFonts w:ascii="David" w:eastAsia="David" w:hAnsi="David" w:cs="David"/>
          <w:rtl/>
        </w:rPr>
        <w:t xml:space="preserve"> </w:t>
      </w:r>
      <w:r>
        <w:rPr>
          <w:rFonts w:ascii="David" w:eastAsia="David" w:hAnsi="David" w:cs="David"/>
          <w:rtl/>
          <w:lang w:bidi="he-IL"/>
        </w:rPr>
        <w:t>לשקול צעדים</w:t>
      </w:r>
      <w:r>
        <w:rPr>
          <w:rFonts w:ascii="David" w:eastAsia="David" w:hAnsi="David" w:cs="David"/>
          <w:rtl/>
        </w:rPr>
        <w:t xml:space="preserve"> </w:t>
      </w:r>
      <w:r>
        <w:rPr>
          <w:rFonts w:ascii="David" w:eastAsia="David" w:hAnsi="David" w:cs="David"/>
          <w:rtl/>
          <w:lang w:bidi="he-IL"/>
        </w:rPr>
        <w:t>בהתאם לשיקול דעתם</w:t>
      </w:r>
      <w:r>
        <w:rPr>
          <w:rFonts w:ascii="David" w:eastAsia="David" w:hAnsi="David" w:cs="David"/>
          <w:rtl/>
        </w:rPr>
        <w:t xml:space="preserve"> </w:t>
      </w:r>
      <w:r>
        <w:rPr>
          <w:rFonts w:ascii="David" w:eastAsia="David" w:hAnsi="David" w:cs="David"/>
          <w:rtl/>
          <w:lang w:bidi="he-IL"/>
        </w:rPr>
        <w:t xml:space="preserve">הבלעדי. </w:t>
      </w:r>
      <w:r w:rsidR="007B6F35">
        <w:rPr>
          <w:rFonts w:ascii="David" w:eastAsia="David" w:hAnsi="David" w:cs="David" w:hint="cs"/>
          <w:rtl/>
          <w:lang w:bidi="he-IL"/>
        </w:rPr>
        <w:t>מנהלי המיזם</w:t>
      </w:r>
      <w:r w:rsidR="007B6F35">
        <w:rPr>
          <w:rFonts w:ascii="David" w:eastAsia="David" w:hAnsi="David" w:cs="David"/>
          <w:rtl/>
        </w:rPr>
        <w:t xml:space="preserve"> </w:t>
      </w:r>
      <w:r>
        <w:rPr>
          <w:rFonts w:ascii="David" w:eastAsia="David" w:hAnsi="David" w:cs="David"/>
          <w:rtl/>
          <w:lang w:bidi="he-IL"/>
        </w:rPr>
        <w:t>או מי מטעמם רשאים</w:t>
      </w:r>
      <w:r>
        <w:rPr>
          <w:rFonts w:ascii="David" w:eastAsia="David" w:hAnsi="David" w:cs="David"/>
          <w:rtl/>
        </w:rPr>
        <w:t xml:space="preserve"> </w:t>
      </w:r>
      <w:r>
        <w:rPr>
          <w:rFonts w:ascii="David" w:eastAsia="David" w:hAnsi="David" w:cs="David"/>
          <w:rtl/>
          <w:lang w:bidi="he-IL"/>
        </w:rPr>
        <w:t>להיפגש בכל שלב שהוא עם כל גוף או משיב שימצאו לנכון</w:t>
      </w:r>
      <w:r>
        <w:rPr>
          <w:rFonts w:ascii="David" w:eastAsia="David" w:hAnsi="David" w:cs="David"/>
          <w:rtl/>
        </w:rPr>
        <w:t xml:space="preserve">, </w:t>
      </w:r>
      <w:r>
        <w:rPr>
          <w:rFonts w:ascii="David" w:eastAsia="David" w:hAnsi="David" w:cs="David"/>
          <w:rtl/>
          <w:lang w:bidi="he-IL"/>
        </w:rPr>
        <w:t>בהתאם להוראות כל דין</w:t>
      </w:r>
      <w:r>
        <w:rPr>
          <w:rFonts w:ascii="David" w:eastAsia="David" w:hAnsi="David" w:cs="David"/>
          <w:rtl/>
        </w:rPr>
        <w:t xml:space="preserve">, </w:t>
      </w:r>
      <w:r>
        <w:rPr>
          <w:rFonts w:ascii="David" w:eastAsia="David" w:hAnsi="David" w:cs="David"/>
          <w:rtl/>
          <w:lang w:bidi="he-IL"/>
        </w:rPr>
        <w:t>ומבלי שיחולו עליהם מגבלות מכל סוג שהוא</w:t>
      </w:r>
      <w:r>
        <w:rPr>
          <w:rFonts w:ascii="David" w:eastAsia="David" w:hAnsi="David" w:cs="David"/>
          <w:rtl/>
        </w:rPr>
        <w:t>.</w:t>
      </w:r>
    </w:p>
    <w:p w14:paraId="3A0948B0" w14:textId="17997CD1"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מודגש בזאת מפורשות כי טרם התקבלה החלטה כלשהי בדבר ביצוע התקשרות בכל היבט הקשור</w:t>
      </w:r>
      <w:r>
        <w:rPr>
          <w:rFonts w:ascii="David" w:eastAsia="David" w:hAnsi="David" w:cs="David"/>
          <w:rtl/>
        </w:rPr>
        <w:t xml:space="preserve">  </w:t>
      </w:r>
      <w:r>
        <w:rPr>
          <w:rFonts w:ascii="David" w:eastAsia="David" w:hAnsi="David" w:cs="David"/>
          <w:rtl/>
          <w:lang w:bidi="he-IL"/>
        </w:rPr>
        <w:t>לפנייה זו, ואין לראות בפרסום פנייה למידע זו, או בכל מעשה בגינה משום התחייבות ו</w:t>
      </w:r>
      <w:r>
        <w:rPr>
          <w:rFonts w:ascii="David" w:eastAsia="David" w:hAnsi="David" w:cs="David"/>
          <w:rtl/>
        </w:rPr>
        <w:t>/</w:t>
      </w:r>
      <w:r>
        <w:rPr>
          <w:rFonts w:ascii="David" w:eastAsia="David" w:hAnsi="David" w:cs="David"/>
          <w:rtl/>
          <w:lang w:bidi="he-IL"/>
        </w:rPr>
        <w:t>או מחויבות כלשהי של ממשלת ישראל</w:t>
      </w:r>
      <w:r>
        <w:rPr>
          <w:rFonts w:ascii="David" w:eastAsia="David" w:hAnsi="David" w:cs="David"/>
          <w:rtl/>
        </w:rPr>
        <w:t xml:space="preserve">, </w:t>
      </w:r>
      <w:r w:rsidR="007B6F35">
        <w:rPr>
          <w:rFonts w:ascii="David" w:eastAsia="David" w:hAnsi="David" w:cs="David" w:hint="cs"/>
          <w:rtl/>
          <w:lang w:bidi="he-IL"/>
        </w:rPr>
        <w:t>מנהלי המיזם</w:t>
      </w:r>
      <w:r>
        <w:rPr>
          <w:rFonts w:ascii="David" w:eastAsia="David" w:hAnsi="David" w:cs="David"/>
          <w:rtl/>
        </w:rPr>
        <w:t xml:space="preserve"> </w:t>
      </w:r>
      <w:r>
        <w:rPr>
          <w:rFonts w:ascii="David" w:eastAsia="David" w:hAnsi="David" w:cs="David"/>
          <w:rtl/>
          <w:lang w:bidi="he-IL"/>
        </w:rPr>
        <w:t>או מי מטעמם</w:t>
      </w:r>
      <w:r>
        <w:rPr>
          <w:rFonts w:ascii="David" w:eastAsia="David" w:hAnsi="David" w:cs="David"/>
          <w:rtl/>
        </w:rPr>
        <w:t xml:space="preserve">, </w:t>
      </w:r>
      <w:r>
        <w:rPr>
          <w:rFonts w:ascii="David" w:eastAsia="David" w:hAnsi="David" w:cs="David"/>
          <w:rtl/>
          <w:lang w:bidi="he-IL"/>
        </w:rPr>
        <w:t xml:space="preserve">כלפי אדם או גוף כלשהו בנושא </w:t>
      </w:r>
      <w:r>
        <w:rPr>
          <w:rFonts w:ascii="David" w:eastAsia="David" w:hAnsi="David" w:cs="David"/>
          <w:rtl/>
        </w:rPr>
        <w:t>(</w:t>
      </w:r>
      <w:r>
        <w:rPr>
          <w:rFonts w:ascii="David" w:eastAsia="David" w:hAnsi="David" w:cs="David"/>
          <w:rtl/>
          <w:lang w:bidi="he-IL"/>
        </w:rPr>
        <w:t>לרבות התחייבות לכל פעילות עתידית באשר היא</w:t>
      </w:r>
      <w:r>
        <w:rPr>
          <w:rFonts w:ascii="David" w:eastAsia="David" w:hAnsi="David" w:cs="David"/>
          <w:rtl/>
        </w:rPr>
        <w:t>).</w:t>
      </w:r>
    </w:p>
    <w:p w14:paraId="1136618E" w14:textId="1DE3FACD"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כל ההוצאות הכרוכות להכנת והגשת המידע בתגובה לפנייה זו הן באחריות ובמימון הבלעדיים של הנמענים או המשיבים לפנייה זו ו</w:t>
      </w:r>
      <w:r w:rsidR="007B6F35">
        <w:rPr>
          <w:rFonts w:ascii="David" w:eastAsia="David" w:hAnsi="David" w:cs="David" w:hint="cs"/>
          <w:rtl/>
          <w:lang w:bidi="he-IL"/>
        </w:rPr>
        <w:t>מנהלי המיזם</w:t>
      </w:r>
      <w:r>
        <w:rPr>
          <w:rFonts w:ascii="David" w:eastAsia="David" w:hAnsi="David" w:cs="David"/>
          <w:rtl/>
          <w:lang w:bidi="he-IL"/>
        </w:rPr>
        <w:t xml:space="preserve"> לא יישאו בכל תשלום או הוצאה בגין הפנייה או כל היבט ועניין הנוגעים ו</w:t>
      </w:r>
      <w:r>
        <w:rPr>
          <w:rFonts w:ascii="David" w:eastAsia="David" w:hAnsi="David" w:cs="David"/>
          <w:rtl/>
        </w:rPr>
        <w:t>/</w:t>
      </w:r>
      <w:r>
        <w:rPr>
          <w:rFonts w:ascii="David" w:eastAsia="David" w:hAnsi="David" w:cs="David"/>
          <w:rtl/>
          <w:lang w:bidi="he-IL"/>
        </w:rPr>
        <w:t>או קשורים אליה</w:t>
      </w:r>
      <w:r>
        <w:rPr>
          <w:rFonts w:ascii="David" w:eastAsia="David" w:hAnsi="David" w:cs="David"/>
          <w:rtl/>
        </w:rPr>
        <w:t xml:space="preserve">. </w:t>
      </w:r>
      <w:r>
        <w:rPr>
          <w:rFonts w:ascii="David" w:eastAsia="David" w:hAnsi="David" w:cs="David"/>
          <w:rtl/>
          <w:lang w:bidi="he-IL"/>
        </w:rPr>
        <w:t>בכל מקרה</w:t>
      </w:r>
      <w:r>
        <w:rPr>
          <w:rFonts w:ascii="David" w:eastAsia="David" w:hAnsi="David" w:cs="David"/>
          <w:rtl/>
        </w:rPr>
        <w:t xml:space="preserve">, </w:t>
      </w:r>
      <w:r>
        <w:rPr>
          <w:rFonts w:ascii="David" w:eastAsia="David" w:hAnsi="David" w:cs="David"/>
          <w:rtl/>
          <w:lang w:bidi="he-IL"/>
        </w:rPr>
        <w:t>אין בפנייה זו משום משא ומתן ו</w:t>
      </w:r>
      <w:r>
        <w:rPr>
          <w:rFonts w:ascii="David" w:eastAsia="David" w:hAnsi="David" w:cs="David"/>
          <w:rtl/>
        </w:rPr>
        <w:t>/</w:t>
      </w:r>
      <w:r>
        <w:rPr>
          <w:rFonts w:ascii="David" w:eastAsia="David" w:hAnsi="David" w:cs="David"/>
          <w:rtl/>
          <w:lang w:bidi="he-IL"/>
        </w:rPr>
        <w:t>או יצירת התחייבות ו</w:t>
      </w:r>
      <w:r>
        <w:rPr>
          <w:rFonts w:ascii="David" w:eastAsia="David" w:hAnsi="David" w:cs="David"/>
          <w:rtl/>
        </w:rPr>
        <w:t>/</w:t>
      </w:r>
      <w:r>
        <w:rPr>
          <w:rFonts w:ascii="David" w:eastAsia="David" w:hAnsi="David" w:cs="David"/>
          <w:rtl/>
          <w:lang w:bidi="he-IL"/>
        </w:rPr>
        <w:t xml:space="preserve">או מחויבות מכל סוג של </w:t>
      </w:r>
      <w:r w:rsidR="007B6F35">
        <w:rPr>
          <w:rFonts w:ascii="David" w:eastAsia="David" w:hAnsi="David" w:cs="David" w:hint="cs"/>
          <w:rtl/>
          <w:lang w:bidi="he-IL"/>
        </w:rPr>
        <w:t>מנהלי המיזם</w:t>
      </w:r>
      <w:r>
        <w:rPr>
          <w:rFonts w:ascii="David" w:eastAsia="David" w:hAnsi="David" w:cs="David"/>
          <w:rtl/>
        </w:rPr>
        <w:t>.</w:t>
      </w:r>
    </w:p>
    <w:p w14:paraId="6E49415A" w14:textId="101CCDA9"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 xml:space="preserve">מענה לפנייה זו אינו תחליף להגשת בקשה מסודרת לקבלת סיוע ממי ממסלולי ההטבה השונים של רשות החדשנות, </w:t>
      </w:r>
      <w:r w:rsidR="007B6F35">
        <w:rPr>
          <w:rFonts w:ascii="David" w:eastAsia="David" w:hAnsi="David" w:cs="David" w:hint="cs"/>
          <w:rtl/>
          <w:lang w:bidi="he-IL"/>
        </w:rPr>
        <w:t>או הקולות הקו</w:t>
      </w:r>
      <w:r w:rsidR="00573504">
        <w:rPr>
          <w:rFonts w:ascii="David" w:eastAsia="David" w:hAnsi="David" w:cs="David" w:hint="cs"/>
          <w:rtl/>
          <w:lang w:bidi="he-IL"/>
        </w:rPr>
        <w:t>ר</w:t>
      </w:r>
      <w:r w:rsidR="007B6F35">
        <w:rPr>
          <w:rFonts w:ascii="David" w:eastAsia="David" w:hAnsi="David" w:cs="David" w:hint="cs"/>
          <w:rtl/>
          <w:lang w:bidi="he-IL"/>
        </w:rPr>
        <w:t xml:space="preserve">אים של </w:t>
      </w:r>
      <w:proofErr w:type="spellStart"/>
      <w:r w:rsidR="007B6F35">
        <w:rPr>
          <w:rFonts w:ascii="David" w:eastAsia="David" w:hAnsi="David" w:cs="David" w:hint="cs"/>
          <w:rtl/>
          <w:lang w:bidi="he-IL"/>
        </w:rPr>
        <w:t>מחמ"ט</w:t>
      </w:r>
      <w:proofErr w:type="spellEnd"/>
      <w:r w:rsidR="007B6F35">
        <w:rPr>
          <w:rFonts w:ascii="David" w:eastAsia="David" w:hAnsi="David" w:cs="David" w:hint="cs"/>
          <w:rtl/>
          <w:lang w:bidi="he-IL"/>
        </w:rPr>
        <w:t xml:space="preserve"> </w:t>
      </w:r>
      <w:r>
        <w:rPr>
          <w:rFonts w:ascii="David" w:eastAsia="David" w:hAnsi="David" w:cs="David"/>
          <w:rtl/>
          <w:lang w:bidi="he-IL"/>
        </w:rPr>
        <w:t>הקיימים במועד פרסום פנייה זו או שיהיו בתוקף בעתיד, על-פי ההוראות</w:t>
      </w:r>
      <w:r>
        <w:rPr>
          <w:rFonts w:ascii="David" w:eastAsia="David" w:hAnsi="David" w:cs="David"/>
          <w:rtl/>
        </w:rPr>
        <w:t xml:space="preserve">, </w:t>
      </w:r>
      <w:r>
        <w:rPr>
          <w:rFonts w:ascii="David" w:eastAsia="David" w:hAnsi="David" w:cs="David"/>
          <w:rtl/>
          <w:lang w:bidi="he-IL"/>
        </w:rPr>
        <w:t>הכללים והנהלים של מסלולי הטבה אלו</w:t>
      </w:r>
      <w:r>
        <w:rPr>
          <w:rFonts w:ascii="David" w:eastAsia="David" w:hAnsi="David" w:cs="David"/>
          <w:rtl/>
        </w:rPr>
        <w:t xml:space="preserve">. </w:t>
      </w:r>
    </w:p>
    <w:p w14:paraId="0B5CFF74" w14:textId="77777777"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הגשת מענה לבקשה למידע זו אינה תנאי להשתתפות בהליכים עתידיים אם וככל שיהיו כאלה.</w:t>
      </w:r>
    </w:p>
    <w:p w14:paraId="09C0AC08" w14:textId="150B2E95"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 xml:space="preserve">למען הסר ספק, מובהר כי אין בפנייה זו, כדי לחייב את </w:t>
      </w:r>
      <w:r w:rsidR="007B6F35">
        <w:rPr>
          <w:rFonts w:ascii="David" w:eastAsia="David" w:hAnsi="David" w:cs="David" w:hint="cs"/>
          <w:rtl/>
          <w:lang w:bidi="he-IL"/>
        </w:rPr>
        <w:t xml:space="preserve">מנהלי </w:t>
      </w:r>
      <w:r w:rsidR="00573504">
        <w:rPr>
          <w:rFonts w:ascii="David" w:eastAsia="David" w:hAnsi="David" w:cs="David" w:hint="cs"/>
          <w:rtl/>
          <w:lang w:bidi="he-IL"/>
        </w:rPr>
        <w:t>המיזם</w:t>
      </w:r>
      <w:r w:rsidR="007B6F35">
        <w:rPr>
          <w:rFonts w:ascii="David" w:eastAsia="David" w:hAnsi="David" w:cs="David"/>
          <w:rtl/>
          <w:lang w:bidi="he-IL"/>
        </w:rPr>
        <w:t xml:space="preserve"> </w:t>
      </w:r>
      <w:r>
        <w:rPr>
          <w:rFonts w:ascii="David" w:eastAsia="David" w:hAnsi="David" w:cs="David"/>
          <w:rtl/>
          <w:lang w:bidi="he-IL"/>
        </w:rPr>
        <w:t>בכל אופן שהוא</w:t>
      </w:r>
      <w:r>
        <w:rPr>
          <w:rFonts w:ascii="David" w:eastAsia="David" w:hAnsi="David" w:cs="David"/>
          <w:rtl/>
        </w:rPr>
        <w:t>,</w:t>
      </w:r>
      <w:r>
        <w:rPr>
          <w:rFonts w:ascii="David" w:eastAsia="David" w:hAnsi="David" w:cs="David"/>
          <w:rtl/>
          <w:lang w:bidi="he-IL"/>
        </w:rPr>
        <w:t xml:space="preserve"> לרבות בעניין האפשרות להמשיך בתהליך זה</w:t>
      </w:r>
      <w:r>
        <w:rPr>
          <w:rFonts w:ascii="David" w:eastAsia="David" w:hAnsi="David" w:cs="David"/>
          <w:rtl/>
        </w:rPr>
        <w:t xml:space="preserve">, </w:t>
      </w:r>
      <w:r>
        <w:rPr>
          <w:rFonts w:ascii="David" w:eastAsia="David" w:hAnsi="David" w:cs="David"/>
          <w:rtl/>
          <w:lang w:bidi="he-IL"/>
        </w:rPr>
        <w:t xml:space="preserve">ואין בה כדי ליצור התחייבות של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כלפי הנמענים או המשיבים לפנייה זו</w:t>
      </w:r>
      <w:r>
        <w:rPr>
          <w:rFonts w:ascii="David" w:eastAsia="David" w:hAnsi="David" w:cs="David"/>
          <w:rtl/>
        </w:rPr>
        <w:t xml:space="preserve">, </w:t>
      </w:r>
      <w:r>
        <w:rPr>
          <w:rFonts w:ascii="David" w:eastAsia="David" w:hAnsi="David" w:cs="David"/>
          <w:rtl/>
          <w:lang w:bidi="he-IL"/>
        </w:rPr>
        <w:t xml:space="preserve">והיא מהווה פנייה מקדמית לצורך קבלת מידע בלבד ובעקבותיה ישקלו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את המשך פעולותיהם</w:t>
      </w:r>
      <w:r>
        <w:rPr>
          <w:rFonts w:ascii="David" w:eastAsia="David" w:hAnsi="David" w:cs="David"/>
          <w:rtl/>
        </w:rPr>
        <w:t>.</w:t>
      </w:r>
    </w:p>
    <w:p w14:paraId="3F946CCC" w14:textId="60908128" w:rsidR="006A2306" w:rsidRDefault="001811B4" w:rsidP="000C1A36">
      <w:pPr>
        <w:numPr>
          <w:ilvl w:val="1"/>
          <w:numId w:val="14"/>
        </w:numPr>
        <w:pBdr>
          <w:right w:val="none" w:sz="0" w:space="4" w:color="auto"/>
        </w:pBdr>
        <w:bidi/>
        <w:spacing w:line="360" w:lineRule="auto"/>
        <w:ind w:left="932" w:hanging="567"/>
        <w:jc w:val="both"/>
        <w:rPr>
          <w:rFonts w:ascii="David" w:eastAsia="David" w:hAnsi="David" w:cs="David"/>
          <w:rtl/>
          <w:lang w:bidi="he-IL"/>
        </w:rPr>
      </w:pPr>
      <w:r>
        <w:rPr>
          <w:rFonts w:ascii="David" w:eastAsia="David" w:hAnsi="David" w:cs="David"/>
          <w:rtl/>
          <w:lang w:bidi="he-IL"/>
        </w:rPr>
        <w:t xml:space="preserve">על המשיבים לפנייה זו חל איסור לעשות שימוש בידע המפורט במסמך זה (לרבות בנספח), ללא אישור כלל הגורמים הרלוונטיים אצל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מראש ובכתב.</w:t>
      </w:r>
    </w:p>
    <w:p w14:paraId="3C1EA94C" w14:textId="493F5015" w:rsidR="006A2306" w:rsidRDefault="001811B4" w:rsidP="000C1A36">
      <w:pPr>
        <w:numPr>
          <w:ilvl w:val="1"/>
          <w:numId w:val="14"/>
        </w:numPr>
        <w:bidi/>
        <w:spacing w:line="360" w:lineRule="auto"/>
        <w:ind w:left="932" w:hanging="572"/>
        <w:jc w:val="both"/>
        <w:rPr>
          <w:rFonts w:ascii="David" w:eastAsia="David" w:hAnsi="David" w:cs="David"/>
          <w:rtl/>
          <w:lang w:bidi="he-IL"/>
        </w:rPr>
      </w:pPr>
      <w:r>
        <w:rPr>
          <w:rFonts w:ascii="David" w:eastAsia="David" w:hAnsi="David" w:cs="David"/>
          <w:rtl/>
          <w:lang w:bidi="he-IL"/>
        </w:rPr>
        <w:t>הנספח המצורף לפנייה זו כפוף לאמור בה</w:t>
      </w:r>
      <w:r>
        <w:rPr>
          <w:rFonts w:ascii="David" w:eastAsia="David" w:hAnsi="David" w:cs="David"/>
          <w:rtl/>
        </w:rPr>
        <w:t xml:space="preserve">, </w:t>
      </w:r>
      <w:r>
        <w:rPr>
          <w:rFonts w:ascii="David" w:eastAsia="David" w:hAnsi="David" w:cs="David"/>
          <w:rtl/>
          <w:lang w:bidi="he-IL"/>
        </w:rPr>
        <w:t>ובכל מקרה לא יפורש בניגוד לאמור בה</w:t>
      </w:r>
      <w:r>
        <w:rPr>
          <w:rFonts w:ascii="David" w:eastAsia="David" w:hAnsi="David" w:cs="David"/>
          <w:rtl/>
        </w:rPr>
        <w:t xml:space="preserve">. </w:t>
      </w:r>
      <w:r>
        <w:rPr>
          <w:rFonts w:ascii="David" w:eastAsia="David" w:hAnsi="David" w:cs="David"/>
          <w:rtl/>
          <w:lang w:bidi="he-IL"/>
        </w:rPr>
        <w:t xml:space="preserve">במקרה של סתירות בדרישות בפנייה זו </w:t>
      </w:r>
      <w:r>
        <w:rPr>
          <w:rFonts w:ascii="David" w:eastAsia="David" w:hAnsi="David" w:cs="David"/>
          <w:rtl/>
        </w:rPr>
        <w:t>(</w:t>
      </w:r>
      <w:r>
        <w:rPr>
          <w:rFonts w:ascii="David" w:eastAsia="David" w:hAnsi="David" w:cs="David"/>
          <w:rtl/>
          <w:lang w:bidi="he-IL"/>
        </w:rPr>
        <w:t>לרבות</w:t>
      </w:r>
      <w:r>
        <w:rPr>
          <w:rFonts w:ascii="David" w:eastAsia="David" w:hAnsi="David" w:cs="David"/>
          <w:rtl/>
        </w:rPr>
        <w:t xml:space="preserve"> </w:t>
      </w:r>
      <w:r>
        <w:rPr>
          <w:rFonts w:ascii="David" w:eastAsia="David" w:hAnsi="David" w:cs="David"/>
          <w:rtl/>
          <w:lang w:bidi="he-IL"/>
        </w:rPr>
        <w:t xml:space="preserve">בנספח), על המשיב להביאן לידיעת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לפני הגשת המענה ו</w:t>
      </w:r>
      <w:r w:rsidR="007B6F35">
        <w:rPr>
          <w:rFonts w:ascii="David" w:eastAsia="David" w:hAnsi="David" w:cs="David" w:hint="cs"/>
          <w:rtl/>
          <w:lang w:bidi="he-IL"/>
        </w:rPr>
        <w:t>מנהלי המיזם</w:t>
      </w:r>
      <w:r>
        <w:rPr>
          <w:rFonts w:ascii="David" w:eastAsia="David" w:hAnsi="David" w:cs="David"/>
          <w:rtl/>
          <w:lang w:bidi="he-IL"/>
        </w:rPr>
        <w:t xml:space="preserve"> יקבעו את החלופה הישימה. </w:t>
      </w:r>
    </w:p>
    <w:p w14:paraId="7F51A49E" w14:textId="77777777" w:rsidR="006A2306" w:rsidRDefault="006A2306" w:rsidP="00B7039D">
      <w:pPr>
        <w:bidi/>
        <w:spacing w:line="360" w:lineRule="auto"/>
        <w:ind w:left="720" w:firstLine="60"/>
        <w:jc w:val="both"/>
        <w:rPr>
          <w:rtl/>
        </w:rPr>
      </w:pPr>
    </w:p>
    <w:p w14:paraId="7A2543B2" w14:textId="77777777" w:rsidR="006A2306" w:rsidRDefault="001811B4" w:rsidP="00B7039D">
      <w:pPr>
        <w:numPr>
          <w:ilvl w:val="0"/>
          <w:numId w:val="14"/>
        </w:numPr>
        <w:bidi/>
        <w:spacing w:line="360" w:lineRule="auto"/>
        <w:jc w:val="both"/>
        <w:rPr>
          <w:rFonts w:ascii="David" w:eastAsia="David" w:hAnsi="David" w:cs="David"/>
          <w:rtl/>
          <w:lang w:bidi="he-IL"/>
        </w:rPr>
      </w:pPr>
      <w:r>
        <w:rPr>
          <w:rFonts w:ascii="David" w:eastAsia="David" w:hAnsi="David" w:cs="David"/>
          <w:u w:val="single"/>
          <w:rtl/>
          <w:lang w:bidi="he-IL"/>
        </w:rPr>
        <w:t>הוראות הנוגעות ו/או הקשורות למשרד הביטחון (להלן בסעיף זה: "</w:t>
      </w:r>
      <w:r>
        <w:rPr>
          <w:rFonts w:ascii="David" w:eastAsia="David" w:hAnsi="David" w:cs="David"/>
          <w:b/>
          <w:bCs/>
          <w:u w:val="single"/>
          <w:rtl/>
          <w:lang w:bidi="he-IL"/>
        </w:rPr>
        <w:t>המשרד</w:t>
      </w:r>
      <w:r>
        <w:rPr>
          <w:rFonts w:ascii="David" w:eastAsia="David" w:hAnsi="David" w:cs="David"/>
          <w:u w:val="single"/>
          <w:rtl/>
        </w:rPr>
        <w:t xml:space="preserve">") </w:t>
      </w:r>
      <w:r>
        <w:rPr>
          <w:rFonts w:ascii="David" w:eastAsia="David" w:hAnsi="David" w:cs="David"/>
          <w:u w:val="single"/>
          <w:rtl/>
          <w:lang w:bidi="he-IL"/>
        </w:rPr>
        <w:t>בלבד</w:t>
      </w:r>
      <w:r>
        <w:rPr>
          <w:rFonts w:ascii="David" w:eastAsia="David" w:hAnsi="David" w:cs="David"/>
          <w:rtl/>
        </w:rPr>
        <w:t>:</w:t>
      </w:r>
    </w:p>
    <w:p w14:paraId="02A2FF13" w14:textId="223998F3" w:rsidR="006A2306" w:rsidRDefault="001811B4" w:rsidP="00B7039D">
      <w:pPr>
        <w:numPr>
          <w:ilvl w:val="1"/>
          <w:numId w:val="14"/>
        </w:numPr>
        <w:bidi/>
        <w:spacing w:line="360" w:lineRule="auto"/>
        <w:jc w:val="both"/>
        <w:rPr>
          <w:rFonts w:ascii="David" w:eastAsia="David" w:hAnsi="David" w:cs="David"/>
          <w:rtl/>
          <w:lang w:bidi="he-IL"/>
        </w:rPr>
      </w:pPr>
      <w:r>
        <w:rPr>
          <w:sz w:val="14"/>
          <w:szCs w:val="14"/>
          <w:rtl/>
        </w:rPr>
        <w:t xml:space="preserve">    </w:t>
      </w:r>
      <w:r>
        <w:rPr>
          <w:rFonts w:ascii="David" w:eastAsia="David" w:hAnsi="David" w:cs="David"/>
          <w:rtl/>
          <w:lang w:bidi="he-IL"/>
        </w:rPr>
        <w:t xml:space="preserve">המשרד שומר לעצמו את הזכות לפנות לחלק </w:t>
      </w:r>
      <w:r w:rsidR="00A8786E">
        <w:rPr>
          <w:rFonts w:ascii="David" w:eastAsia="David" w:hAnsi="David" w:cs="David" w:hint="cs"/>
          <w:rtl/>
          <w:lang w:bidi="he-IL"/>
        </w:rPr>
        <w:t>מהגופים</w:t>
      </w:r>
      <w:r w:rsidR="00A8786E">
        <w:rPr>
          <w:rFonts w:ascii="David" w:eastAsia="David" w:hAnsi="David" w:cs="David"/>
          <w:rtl/>
          <w:lang w:bidi="he-IL"/>
        </w:rPr>
        <w:t xml:space="preserve"> </w:t>
      </w:r>
      <w:r>
        <w:rPr>
          <w:rFonts w:ascii="David" w:eastAsia="David" w:hAnsi="David" w:cs="David"/>
          <w:rtl/>
          <w:lang w:bidi="he-IL"/>
        </w:rPr>
        <w:t>שישיבו לפנייה זו ו</w:t>
      </w:r>
      <w:r>
        <w:rPr>
          <w:rFonts w:ascii="David" w:eastAsia="David" w:hAnsi="David" w:cs="David"/>
          <w:rtl/>
        </w:rPr>
        <w:t>/</w:t>
      </w:r>
      <w:r>
        <w:rPr>
          <w:rFonts w:ascii="David" w:eastAsia="David" w:hAnsi="David" w:cs="David"/>
          <w:rtl/>
          <w:lang w:bidi="he-IL"/>
        </w:rPr>
        <w:t>או</w:t>
      </w:r>
      <w:r>
        <w:rPr>
          <w:rFonts w:ascii="David" w:eastAsia="David" w:hAnsi="David" w:cs="David"/>
          <w:rtl/>
        </w:rPr>
        <w:t xml:space="preserve"> </w:t>
      </w:r>
      <w:r>
        <w:rPr>
          <w:rFonts w:ascii="David" w:eastAsia="David" w:hAnsi="David" w:cs="David"/>
          <w:rtl/>
          <w:lang w:bidi="he-IL"/>
        </w:rPr>
        <w:t xml:space="preserve">לחברות אחרות להמשך פעילות בנושא </w:t>
      </w:r>
      <w:r>
        <w:rPr>
          <w:rFonts w:ascii="David" w:eastAsia="David" w:hAnsi="David" w:cs="David"/>
          <w:rtl/>
        </w:rPr>
        <w:t>(</w:t>
      </w:r>
      <w:r>
        <w:rPr>
          <w:rFonts w:ascii="David" w:eastAsia="David" w:hAnsi="David" w:cs="David"/>
          <w:rtl/>
          <w:lang w:bidi="he-IL"/>
        </w:rPr>
        <w:t>ככל שתתקיים על</w:t>
      </w:r>
      <w:r>
        <w:rPr>
          <w:rFonts w:ascii="David" w:eastAsia="David" w:hAnsi="David" w:cs="David"/>
          <w:rtl/>
        </w:rPr>
        <w:t>-</w:t>
      </w:r>
      <w:r>
        <w:rPr>
          <w:rFonts w:ascii="David" w:eastAsia="David" w:hAnsi="David" w:cs="David"/>
          <w:rtl/>
          <w:lang w:bidi="he-IL"/>
        </w:rPr>
        <w:t>ידו</w:t>
      </w:r>
      <w:r>
        <w:rPr>
          <w:rFonts w:ascii="David" w:eastAsia="David" w:hAnsi="David" w:cs="David"/>
          <w:rtl/>
        </w:rPr>
        <w:t xml:space="preserve">), </w:t>
      </w:r>
      <w:r>
        <w:rPr>
          <w:rFonts w:ascii="David" w:eastAsia="David" w:hAnsi="David" w:cs="David"/>
          <w:rtl/>
          <w:lang w:bidi="he-IL"/>
        </w:rPr>
        <w:t>כל זאת על</w:t>
      </w:r>
      <w:r>
        <w:rPr>
          <w:rFonts w:ascii="David" w:eastAsia="David" w:hAnsi="David" w:cs="David"/>
          <w:rtl/>
        </w:rPr>
        <w:t>-</w:t>
      </w:r>
      <w:r>
        <w:rPr>
          <w:rFonts w:ascii="David" w:eastAsia="David" w:hAnsi="David" w:cs="David"/>
          <w:rtl/>
          <w:lang w:bidi="he-IL"/>
        </w:rPr>
        <w:t>פי החלטתו בלבד.</w:t>
      </w:r>
      <w:r>
        <w:rPr>
          <w:rFonts w:ascii="David" w:eastAsia="David" w:hAnsi="David" w:cs="David"/>
          <w:rtl/>
        </w:rPr>
        <w:t xml:space="preserve"> </w:t>
      </w:r>
    </w:p>
    <w:p w14:paraId="422035AC" w14:textId="77777777" w:rsidR="006A2306" w:rsidRDefault="001811B4" w:rsidP="00B7039D">
      <w:pPr>
        <w:numPr>
          <w:ilvl w:val="1"/>
          <w:numId w:val="14"/>
        </w:numPr>
        <w:bidi/>
        <w:spacing w:line="360" w:lineRule="auto"/>
        <w:jc w:val="both"/>
        <w:rPr>
          <w:rFonts w:ascii="David" w:eastAsia="David" w:hAnsi="David" w:cs="David"/>
          <w:rtl/>
          <w:lang w:bidi="he-IL"/>
        </w:rPr>
      </w:pPr>
      <w:r>
        <w:rPr>
          <w:sz w:val="14"/>
          <w:szCs w:val="14"/>
          <w:rtl/>
        </w:rPr>
        <w:t xml:space="preserve">    </w:t>
      </w:r>
      <w:r>
        <w:rPr>
          <w:rFonts w:ascii="David" w:eastAsia="David" w:hAnsi="David" w:cs="David"/>
          <w:rtl/>
          <w:lang w:bidi="he-IL"/>
        </w:rPr>
        <w:t xml:space="preserve">המשרד שומר לעצמו את הזכות לראיין את האנשים המוצעים על-ידי המשיבים לפנייה, כולם או חלקם, כחלק מהמשך הפעילות בנושא (ככל שתבוצע על-ידו). </w:t>
      </w:r>
    </w:p>
    <w:p w14:paraId="68B7E30C" w14:textId="53672167" w:rsidR="006A2306" w:rsidRDefault="001811B4" w:rsidP="00B7039D">
      <w:pPr>
        <w:numPr>
          <w:ilvl w:val="1"/>
          <w:numId w:val="14"/>
        </w:numPr>
        <w:bidi/>
        <w:spacing w:line="360" w:lineRule="auto"/>
        <w:jc w:val="both"/>
        <w:rPr>
          <w:rFonts w:ascii="David" w:eastAsia="David" w:hAnsi="David" w:cs="David"/>
          <w:rtl/>
          <w:lang w:bidi="he-IL"/>
        </w:rPr>
      </w:pPr>
      <w:r>
        <w:rPr>
          <w:sz w:val="14"/>
          <w:szCs w:val="14"/>
          <w:rtl/>
        </w:rPr>
        <w:lastRenderedPageBreak/>
        <w:t xml:space="preserve">    </w:t>
      </w:r>
      <w:r>
        <w:rPr>
          <w:rFonts w:ascii="David" w:eastAsia="David" w:hAnsi="David" w:cs="David"/>
          <w:rtl/>
          <w:lang w:bidi="he-IL"/>
        </w:rPr>
        <w:t>המשרד שומר לעצמו את הזכות לבקש ממי מהמשיבים לפניי</w:t>
      </w:r>
      <w:r w:rsidR="00A8786E">
        <w:rPr>
          <w:rFonts w:ascii="David" w:eastAsia="David" w:hAnsi="David" w:cs="David" w:hint="cs"/>
          <w:rtl/>
          <w:lang w:bidi="he-IL"/>
        </w:rPr>
        <w:t>ה</w:t>
      </w:r>
      <w:r>
        <w:rPr>
          <w:rFonts w:ascii="David" w:eastAsia="David" w:hAnsi="David" w:cs="David"/>
          <w:rtl/>
          <w:lang w:bidi="he-IL"/>
        </w:rPr>
        <w:t xml:space="preserve"> זו שמות ופרטי </w:t>
      </w:r>
      <w:r w:rsidR="00A8786E">
        <w:rPr>
          <w:rFonts w:ascii="David" w:eastAsia="David" w:hAnsi="David" w:cs="David" w:hint="cs"/>
          <w:rtl/>
          <w:lang w:bidi="he-IL"/>
        </w:rPr>
        <w:t xml:space="preserve">קשר </w:t>
      </w:r>
      <w:r>
        <w:rPr>
          <w:rFonts w:ascii="David" w:eastAsia="David" w:hAnsi="David" w:cs="David"/>
          <w:rtl/>
          <w:lang w:bidi="he-IL"/>
        </w:rPr>
        <w:t xml:space="preserve">של </w:t>
      </w:r>
      <w:r>
        <w:rPr>
          <w:rFonts w:ascii="David" w:eastAsia="David" w:hAnsi="David" w:cs="David"/>
          <w:rtl/>
        </w:rPr>
        <w:t xml:space="preserve">2 </w:t>
      </w:r>
      <w:r>
        <w:rPr>
          <w:rFonts w:ascii="David" w:eastAsia="David" w:hAnsi="David" w:cs="David"/>
          <w:rtl/>
          <w:lang w:bidi="he-IL"/>
        </w:rPr>
        <w:t>ממליצים לכל הפחות בארגונים ממשלתיים או בגודל של מעל ל</w:t>
      </w:r>
      <w:r>
        <w:rPr>
          <w:rFonts w:ascii="David" w:eastAsia="David" w:hAnsi="David" w:cs="David"/>
          <w:rtl/>
        </w:rPr>
        <w:t xml:space="preserve">-200 </w:t>
      </w:r>
      <w:r>
        <w:rPr>
          <w:rFonts w:ascii="David" w:eastAsia="David" w:hAnsi="David" w:cs="David"/>
          <w:rtl/>
          <w:lang w:bidi="he-IL"/>
        </w:rPr>
        <w:t xml:space="preserve">עובדים עבורם ביצע המשיב פעילות מתחומי העניין במהלך </w:t>
      </w:r>
      <w:r>
        <w:rPr>
          <w:rFonts w:ascii="David" w:eastAsia="David" w:hAnsi="David" w:cs="David"/>
          <w:rtl/>
        </w:rPr>
        <w:t xml:space="preserve">4 </w:t>
      </w:r>
      <w:r>
        <w:rPr>
          <w:rFonts w:ascii="David" w:eastAsia="David" w:hAnsi="David" w:cs="David"/>
          <w:rtl/>
          <w:lang w:bidi="he-IL"/>
        </w:rPr>
        <w:t>השנים האחרונות</w:t>
      </w:r>
      <w:r>
        <w:rPr>
          <w:rFonts w:ascii="David" w:eastAsia="David" w:hAnsi="David" w:cs="David"/>
          <w:rtl/>
        </w:rPr>
        <w:t xml:space="preserve">. </w:t>
      </w:r>
    </w:p>
    <w:p w14:paraId="718E32DA" w14:textId="28FF5116" w:rsidR="006A2306" w:rsidRDefault="001811B4" w:rsidP="00B7039D">
      <w:pPr>
        <w:numPr>
          <w:ilvl w:val="1"/>
          <w:numId w:val="14"/>
        </w:numPr>
        <w:bidi/>
        <w:spacing w:line="360" w:lineRule="auto"/>
        <w:jc w:val="both"/>
        <w:rPr>
          <w:rFonts w:ascii="David" w:eastAsia="David" w:hAnsi="David" w:cs="David"/>
          <w:rtl/>
          <w:lang w:bidi="he-IL"/>
        </w:rPr>
      </w:pPr>
      <w:r>
        <w:rPr>
          <w:rFonts w:ascii="David" w:eastAsia="David" w:hAnsi="David" w:cs="David"/>
          <w:rtl/>
          <w:lang w:bidi="he-IL"/>
        </w:rPr>
        <w:t>היה ויוחלט בהמשך על-ידי המשרד על פניה למשיבים בבקשה לקבלת הצעת מחיר (</w:t>
      </w:r>
      <w:r>
        <w:rPr>
          <w:rFonts w:ascii="David" w:eastAsia="David" w:hAnsi="David" w:cs="David"/>
        </w:rPr>
        <w:t>RFP</w:t>
      </w:r>
      <w:r>
        <w:rPr>
          <w:rFonts w:ascii="David" w:eastAsia="David" w:hAnsi="David" w:cs="David"/>
          <w:rtl/>
        </w:rPr>
        <w:t xml:space="preserve">) </w:t>
      </w:r>
      <w:r>
        <w:rPr>
          <w:rFonts w:ascii="David" w:eastAsia="David" w:hAnsi="David" w:cs="David"/>
          <w:rtl/>
          <w:lang w:bidi="he-IL"/>
        </w:rPr>
        <w:t>לפיתוח והצטיידות</w:t>
      </w:r>
      <w:r>
        <w:rPr>
          <w:rFonts w:ascii="David" w:eastAsia="David" w:hAnsi="David" w:cs="David"/>
          <w:rtl/>
        </w:rPr>
        <w:t xml:space="preserve">, </w:t>
      </w:r>
      <w:r>
        <w:rPr>
          <w:rFonts w:ascii="David" w:eastAsia="David" w:hAnsi="David" w:cs="David"/>
          <w:rtl/>
          <w:lang w:bidi="he-IL"/>
        </w:rPr>
        <w:t>רשאי יהיה המשרד להפיץ בקשה לקבלת הצעת מחיר למשיבים</w:t>
      </w:r>
      <w:r>
        <w:rPr>
          <w:rFonts w:ascii="David" w:eastAsia="David" w:hAnsi="David" w:cs="David"/>
          <w:rtl/>
        </w:rPr>
        <w:t xml:space="preserve">, </w:t>
      </w:r>
      <w:r>
        <w:rPr>
          <w:rFonts w:ascii="David" w:eastAsia="David" w:hAnsi="David" w:cs="David"/>
          <w:rtl/>
          <w:lang w:bidi="he-IL"/>
        </w:rPr>
        <w:t>על פי שיקול דעתו</w:t>
      </w:r>
      <w:r>
        <w:rPr>
          <w:rFonts w:ascii="David" w:eastAsia="David" w:hAnsi="David" w:cs="David"/>
          <w:rtl/>
        </w:rPr>
        <w:t xml:space="preserve">. </w:t>
      </w:r>
      <w:r>
        <w:rPr>
          <w:rFonts w:ascii="David" w:eastAsia="David" w:hAnsi="David" w:cs="David"/>
          <w:rtl/>
          <w:lang w:bidi="he-IL"/>
        </w:rPr>
        <w:t>הגשת מענה לבקשה זו לא תחייב את המשיב להגיש מענה לבקשה להצעת מחיר</w:t>
      </w:r>
      <w:r>
        <w:rPr>
          <w:rFonts w:ascii="David" w:eastAsia="David" w:hAnsi="David" w:cs="David"/>
          <w:rtl/>
        </w:rPr>
        <w:t xml:space="preserve">. </w:t>
      </w:r>
    </w:p>
    <w:p w14:paraId="43116249" w14:textId="77777777" w:rsidR="00B00D28" w:rsidRDefault="001811B4" w:rsidP="00B00D28">
      <w:pPr>
        <w:numPr>
          <w:ilvl w:val="1"/>
          <w:numId w:val="14"/>
        </w:numPr>
        <w:bidi/>
        <w:spacing w:line="360" w:lineRule="auto"/>
        <w:jc w:val="both"/>
        <w:rPr>
          <w:rFonts w:ascii="David" w:eastAsia="David" w:hAnsi="David" w:cs="David"/>
          <w:lang w:bidi="he-IL"/>
        </w:rPr>
      </w:pPr>
      <w:r>
        <w:rPr>
          <w:rFonts w:ascii="David" w:eastAsia="David" w:hAnsi="David" w:cs="David"/>
          <w:rtl/>
          <w:lang w:bidi="he-IL"/>
        </w:rPr>
        <w:t>למשרד שמורה הזכות להשתמש בכל ידע נשוא בקשה זו במלואו או בחלקו, לצרכיו הוא, ללא כל הגבלה, לרבות הוצאת בקשה להצעות מתחרות (</w:t>
      </w:r>
      <w:r>
        <w:rPr>
          <w:rFonts w:ascii="David" w:eastAsia="David" w:hAnsi="David" w:cs="David"/>
        </w:rPr>
        <w:t>RFP</w:t>
      </w:r>
      <w:r>
        <w:rPr>
          <w:rFonts w:ascii="David" w:eastAsia="David" w:hAnsi="David" w:cs="David"/>
          <w:rtl/>
        </w:rPr>
        <w:t xml:space="preserve">) </w:t>
      </w:r>
      <w:r>
        <w:rPr>
          <w:rFonts w:ascii="David" w:eastAsia="David" w:hAnsi="David" w:cs="David"/>
          <w:rtl/>
          <w:lang w:bidi="he-IL"/>
        </w:rPr>
        <w:t>לתעשיות</w:t>
      </w:r>
      <w:r>
        <w:rPr>
          <w:rFonts w:ascii="David" w:eastAsia="David" w:hAnsi="David" w:cs="David"/>
          <w:rtl/>
        </w:rPr>
        <w:t xml:space="preserve">, </w:t>
      </w:r>
      <w:r>
        <w:rPr>
          <w:rFonts w:ascii="David" w:eastAsia="David" w:hAnsi="David" w:cs="David"/>
          <w:rtl/>
          <w:lang w:bidi="he-IL"/>
        </w:rPr>
        <w:t>ו</w:t>
      </w:r>
      <w:r>
        <w:rPr>
          <w:rFonts w:ascii="David" w:eastAsia="David" w:hAnsi="David" w:cs="David"/>
          <w:rtl/>
        </w:rPr>
        <w:t>/</w:t>
      </w:r>
      <w:r>
        <w:rPr>
          <w:rFonts w:ascii="David" w:eastAsia="David" w:hAnsi="David" w:cs="David"/>
          <w:rtl/>
          <w:lang w:bidi="he-IL"/>
        </w:rPr>
        <w:t>או בחירת ספק לביצוע העבודה</w:t>
      </w:r>
      <w:r>
        <w:rPr>
          <w:rFonts w:ascii="David" w:eastAsia="David" w:hAnsi="David" w:cs="David"/>
          <w:rtl/>
        </w:rPr>
        <w:t xml:space="preserve">, </w:t>
      </w:r>
      <w:r>
        <w:rPr>
          <w:rFonts w:ascii="David" w:eastAsia="David" w:hAnsi="David" w:cs="David"/>
          <w:rtl/>
          <w:lang w:bidi="he-IL"/>
        </w:rPr>
        <w:t>ו</w:t>
      </w:r>
      <w:r>
        <w:rPr>
          <w:rFonts w:ascii="David" w:eastAsia="David" w:hAnsi="David" w:cs="David"/>
          <w:rtl/>
        </w:rPr>
        <w:t>/</w:t>
      </w:r>
      <w:r>
        <w:rPr>
          <w:rFonts w:ascii="David" w:eastAsia="David" w:hAnsi="David" w:cs="David"/>
          <w:rtl/>
          <w:lang w:bidi="he-IL"/>
        </w:rPr>
        <w:t>או העברת הידע לצד שלישי ובתנאי שהמשתמש הסופי הינו המשרד</w:t>
      </w:r>
      <w:r>
        <w:rPr>
          <w:rFonts w:ascii="David" w:eastAsia="David" w:hAnsi="David" w:cs="David"/>
          <w:rtl/>
        </w:rPr>
        <w:t xml:space="preserve">. </w:t>
      </w:r>
    </w:p>
    <w:p w14:paraId="1CC11B8E" w14:textId="069D53D9" w:rsidR="00B00D28" w:rsidRPr="00B00D28" w:rsidRDefault="00B00D28" w:rsidP="00B00D28">
      <w:pPr>
        <w:numPr>
          <w:ilvl w:val="1"/>
          <w:numId w:val="14"/>
        </w:numPr>
        <w:bidi/>
        <w:spacing w:line="360" w:lineRule="auto"/>
        <w:jc w:val="both"/>
        <w:rPr>
          <w:rFonts w:ascii="David" w:eastAsia="David" w:hAnsi="David" w:cs="David"/>
          <w:rtl/>
          <w:lang w:bidi="he-IL"/>
        </w:rPr>
      </w:pPr>
      <w:r w:rsidRPr="00B00D28">
        <w:rPr>
          <w:rFonts w:ascii="David" w:eastAsia="David" w:hAnsi="David" w:cs="David"/>
          <w:rtl/>
          <w:lang w:bidi="he-IL"/>
        </w:rPr>
        <w:t>על המשיבים לשמור את הספרים, הדו"חות, המסמכים וכל מידע כתוב אחר ששימש להכנת המענה ולהציגם לעיון נציגי המשרד על פי בקשתם, וכן ימסרו להם כל מידע הבהרה או פרטים בכתב ובעל-פה שיידרשו על ידם לשם בחינת המידע</w:t>
      </w:r>
      <w:r w:rsidRPr="00B00D28">
        <w:rPr>
          <w:rFonts w:ascii="David" w:eastAsia="David" w:hAnsi="David" w:cs="David"/>
        </w:rPr>
        <w:t>.</w:t>
      </w:r>
    </w:p>
    <w:p w14:paraId="2F82AB65" w14:textId="46C719FC" w:rsidR="006A2306" w:rsidRDefault="001811B4" w:rsidP="00B7039D">
      <w:pPr>
        <w:numPr>
          <w:ilvl w:val="1"/>
          <w:numId w:val="14"/>
        </w:numPr>
        <w:bidi/>
        <w:spacing w:line="360" w:lineRule="auto"/>
        <w:jc w:val="both"/>
        <w:rPr>
          <w:rFonts w:ascii="David" w:eastAsia="David" w:hAnsi="David" w:cs="David"/>
          <w:rtl/>
          <w:lang w:bidi="he-IL"/>
        </w:rPr>
      </w:pPr>
      <w:r>
        <w:rPr>
          <w:rFonts w:ascii="David" w:eastAsia="David" w:hAnsi="David" w:cs="David"/>
          <w:rtl/>
          <w:lang w:bidi="he-IL"/>
        </w:rPr>
        <w:t>כל פנייה למי מקבלני המשנה של המשיבים לפנייה לשם קבלת מידע בנוגע למרכיבים מסוימים של המערכות</w:t>
      </w:r>
      <w:r>
        <w:rPr>
          <w:rFonts w:ascii="David" w:eastAsia="David" w:hAnsi="David" w:cs="David"/>
          <w:rtl/>
        </w:rPr>
        <w:t xml:space="preserve">, </w:t>
      </w:r>
      <w:r>
        <w:rPr>
          <w:rFonts w:ascii="David" w:eastAsia="David" w:hAnsi="David" w:cs="David"/>
          <w:rtl/>
          <w:lang w:bidi="he-IL"/>
        </w:rPr>
        <w:t>אין בה כדי ליצור יחסים חוזיים בין המשרד לקבלני המשנה ו</w:t>
      </w:r>
      <w:r>
        <w:rPr>
          <w:rFonts w:ascii="David" w:eastAsia="David" w:hAnsi="David" w:cs="David"/>
          <w:rtl/>
        </w:rPr>
        <w:t>/</w:t>
      </w:r>
      <w:r>
        <w:rPr>
          <w:rFonts w:ascii="David" w:eastAsia="David" w:hAnsi="David" w:cs="David"/>
          <w:rtl/>
          <w:lang w:bidi="he-IL"/>
        </w:rPr>
        <w:t>או לגרוע מאחריותו והתחייבותו של המשיב בכל הנוגע לקבלני משנה</w:t>
      </w:r>
      <w:r>
        <w:rPr>
          <w:rFonts w:ascii="David" w:eastAsia="David" w:hAnsi="David" w:cs="David"/>
          <w:rtl/>
        </w:rPr>
        <w:t xml:space="preserve">. </w:t>
      </w:r>
    </w:p>
    <w:p w14:paraId="42F61024" w14:textId="20408E5C" w:rsidR="006A2306" w:rsidRDefault="001811B4" w:rsidP="00B7039D">
      <w:pPr>
        <w:numPr>
          <w:ilvl w:val="1"/>
          <w:numId w:val="14"/>
        </w:numPr>
        <w:bidi/>
        <w:spacing w:line="360" w:lineRule="auto"/>
        <w:jc w:val="both"/>
        <w:rPr>
          <w:rFonts w:ascii="David" w:eastAsia="David" w:hAnsi="David" w:cs="David"/>
          <w:rtl/>
          <w:lang w:bidi="he-IL"/>
        </w:rPr>
      </w:pPr>
      <w:r>
        <w:rPr>
          <w:rFonts w:ascii="David" w:eastAsia="David" w:hAnsi="David" w:cs="David"/>
          <w:rtl/>
          <w:lang w:bidi="he-IL"/>
        </w:rPr>
        <w:t>מבלי לגרוע מכלליות האמור לעיל, המשיב ימסור למשרד כל מידע בעל-פה ובכתב כפי שיידרש על</w:t>
      </w:r>
      <w:r>
        <w:rPr>
          <w:rFonts w:ascii="David" w:eastAsia="David" w:hAnsi="David" w:cs="David"/>
          <w:rtl/>
        </w:rPr>
        <w:t>-</w:t>
      </w:r>
      <w:r>
        <w:rPr>
          <w:rFonts w:ascii="David" w:eastAsia="David" w:hAnsi="David" w:cs="David"/>
          <w:rtl/>
          <w:lang w:bidi="he-IL"/>
        </w:rPr>
        <w:t>ידו לשם בדיקה של הערכות העלות בהתאם לקבוע בהוראות משרד הביטחון</w:t>
      </w:r>
      <w:r>
        <w:rPr>
          <w:rFonts w:ascii="David" w:eastAsia="David" w:hAnsi="David" w:cs="David"/>
          <w:rtl/>
        </w:rPr>
        <w:t xml:space="preserve"> </w:t>
      </w:r>
      <w:r>
        <w:rPr>
          <w:rFonts w:ascii="David" w:eastAsia="David" w:hAnsi="David" w:cs="David"/>
          <w:rtl/>
          <w:lang w:bidi="he-IL"/>
        </w:rPr>
        <w:t>40.060-40.066</w:t>
      </w:r>
      <w:r>
        <w:rPr>
          <w:rFonts w:ascii="David" w:eastAsia="David" w:hAnsi="David" w:cs="David"/>
          <w:rtl/>
        </w:rPr>
        <w:t xml:space="preserve">. </w:t>
      </w:r>
    </w:p>
    <w:p w14:paraId="74D615BC" w14:textId="77777777" w:rsidR="006A2306" w:rsidRDefault="001811B4">
      <w:pPr>
        <w:bidi/>
        <w:spacing w:line="360" w:lineRule="auto"/>
        <w:ind w:left="720"/>
        <w:jc w:val="both"/>
        <w:rPr>
          <w:rtl/>
        </w:rPr>
      </w:pPr>
      <w:r>
        <w:rPr>
          <w:rFonts w:ascii="David" w:eastAsia="David" w:hAnsi="David" w:cs="David"/>
          <w:rtl/>
        </w:rPr>
        <w:t> </w:t>
      </w:r>
    </w:p>
    <w:p w14:paraId="540CB346" w14:textId="77777777" w:rsidR="006A2306" w:rsidRDefault="001811B4">
      <w:pPr>
        <w:bidi/>
        <w:spacing w:after="120" w:line="276" w:lineRule="auto"/>
        <w:jc w:val="both"/>
        <w:rPr>
          <w:rtl/>
        </w:rPr>
      </w:pPr>
      <w:r>
        <w:rPr>
          <w:rFonts w:ascii="David" w:eastAsia="David" w:hAnsi="David" w:cs="David"/>
          <w:rtl/>
        </w:rPr>
        <w:t> </w:t>
      </w:r>
    </w:p>
    <w:p w14:paraId="06466684" w14:textId="77777777" w:rsidR="006A2306" w:rsidRDefault="001811B4">
      <w:pPr>
        <w:spacing w:after="200" w:line="276" w:lineRule="auto"/>
        <w:jc w:val="both"/>
      </w:pPr>
      <w:r>
        <w:br w:type="page"/>
      </w:r>
    </w:p>
    <w:p w14:paraId="55D78083" w14:textId="43AAE05B" w:rsidR="006A2306" w:rsidRPr="007D28D4" w:rsidRDefault="001811B4" w:rsidP="007D28D4">
      <w:pPr>
        <w:bidi/>
        <w:spacing w:line="360" w:lineRule="auto"/>
        <w:jc w:val="center"/>
        <w:rPr>
          <w:rFonts w:asciiTheme="minorHAnsi" w:hAnsiTheme="minorHAnsi"/>
          <w:rtl/>
          <w:lang w:bidi="he-IL"/>
        </w:rPr>
      </w:pPr>
      <w:r>
        <w:rPr>
          <w:rFonts w:ascii="David" w:eastAsia="David" w:hAnsi="David" w:cs="David"/>
          <w:b/>
          <w:bCs/>
          <w:rtl/>
          <w:lang w:bidi="he-IL"/>
        </w:rPr>
        <w:lastRenderedPageBreak/>
        <w:t xml:space="preserve">נספח א' </w:t>
      </w:r>
      <w:r w:rsidR="007D28D4">
        <w:rPr>
          <w:rFonts w:ascii="David" w:eastAsia="David" w:hAnsi="David" w:cs="David"/>
          <w:b/>
          <w:bCs/>
          <w:rtl/>
          <w:lang w:bidi="he-IL"/>
        </w:rPr>
        <w:t>–</w:t>
      </w:r>
      <w:r w:rsidR="007D28D4">
        <w:rPr>
          <w:rFonts w:ascii="David" w:eastAsia="David" w:hAnsi="David" w:cs="David" w:hint="cs"/>
          <w:b/>
          <w:bCs/>
          <w:rtl/>
          <w:lang w:bidi="he-IL"/>
        </w:rPr>
        <w:t xml:space="preserve"> מפרט דרישות טכני </w:t>
      </w:r>
      <w:r w:rsidR="00B00D28">
        <w:rPr>
          <w:rFonts w:asciiTheme="minorHAnsi" w:eastAsia="David" w:hAnsiTheme="minorHAnsi" w:cs="David" w:hint="cs"/>
          <w:b/>
          <w:bCs/>
          <w:rtl/>
          <w:lang w:bidi="he-IL"/>
        </w:rPr>
        <w:t>משוער למיזם הנבחן</w:t>
      </w:r>
      <w:r w:rsidR="007D28D4">
        <w:rPr>
          <w:rFonts w:asciiTheme="minorHAnsi" w:eastAsia="David" w:hAnsiTheme="minorHAnsi" w:cs="David" w:hint="cs"/>
          <w:b/>
          <w:bCs/>
          <w:rtl/>
          <w:lang w:bidi="he-IL"/>
        </w:rPr>
        <w:t xml:space="preserve"> </w:t>
      </w:r>
    </w:p>
    <w:p w14:paraId="476A0206" w14:textId="77777777" w:rsidR="006A2306" w:rsidRDefault="001811B4">
      <w:pPr>
        <w:bidi/>
        <w:spacing w:line="360" w:lineRule="auto"/>
        <w:ind w:left="720"/>
        <w:rPr>
          <w:rtl/>
        </w:rPr>
      </w:pPr>
      <w:r>
        <w:rPr>
          <w:rFonts w:ascii="David" w:eastAsia="David" w:hAnsi="David" w:cs="David"/>
          <w:b/>
          <w:bCs/>
          <w:rtl/>
        </w:rPr>
        <w:t> </w:t>
      </w:r>
    </w:p>
    <w:p w14:paraId="48DC7140" w14:textId="4D9AA9C4" w:rsidR="006A2306" w:rsidRDefault="001811B4">
      <w:pPr>
        <w:bidi/>
        <w:spacing w:line="360" w:lineRule="auto"/>
        <w:ind w:left="173"/>
        <w:jc w:val="both"/>
        <w:rPr>
          <w:rtl/>
          <w:lang w:bidi="he-IL"/>
        </w:rPr>
      </w:pPr>
      <w:r>
        <w:rPr>
          <w:rFonts w:ascii="David" w:eastAsia="David" w:hAnsi="David" w:cs="David"/>
          <w:b/>
          <w:bCs/>
          <w:rtl/>
          <w:lang w:bidi="he-IL"/>
        </w:rPr>
        <w:t xml:space="preserve">מובהר כי אין באמור בנספח זה כדי ליצור מחויבות ו/או התחייבות ו/או הצעה ו/או הזמנה ו/או התקשרות מטעם מי </w:t>
      </w:r>
      <w:r w:rsidR="007B6F35">
        <w:rPr>
          <w:rFonts w:ascii="David" w:eastAsia="David" w:hAnsi="David" w:cs="David" w:hint="cs"/>
          <w:b/>
          <w:bCs/>
          <w:rtl/>
          <w:lang w:bidi="he-IL"/>
        </w:rPr>
        <w:t>מנהלי המיזם</w:t>
      </w:r>
      <w:r w:rsidR="007B6F35">
        <w:rPr>
          <w:rFonts w:ascii="David" w:eastAsia="David" w:hAnsi="David" w:cs="David"/>
          <w:b/>
          <w:bCs/>
          <w:rtl/>
          <w:lang w:bidi="he-IL"/>
        </w:rPr>
        <w:t xml:space="preserve"> </w:t>
      </w:r>
      <w:r>
        <w:rPr>
          <w:rFonts w:ascii="David" w:eastAsia="David" w:hAnsi="David" w:cs="David"/>
          <w:b/>
          <w:bCs/>
          <w:rtl/>
          <w:lang w:bidi="he-IL"/>
        </w:rPr>
        <w:t xml:space="preserve">ביחס לנושא הנבחן האמור. </w:t>
      </w:r>
    </w:p>
    <w:p w14:paraId="4BF1929E" w14:textId="69167D6E" w:rsidR="006A2306" w:rsidRDefault="001811B4" w:rsidP="007D28D4">
      <w:pPr>
        <w:bidi/>
        <w:spacing w:line="360" w:lineRule="auto"/>
        <w:ind w:left="173"/>
        <w:jc w:val="both"/>
        <w:rPr>
          <w:rtl/>
        </w:rPr>
      </w:pPr>
      <w:r>
        <w:rPr>
          <w:rFonts w:ascii="David" w:eastAsia="David" w:hAnsi="David" w:cs="David"/>
          <w:b/>
          <w:bCs/>
          <w:rtl/>
          <w:lang w:bidi="he-IL"/>
        </w:rPr>
        <w:t xml:space="preserve">בנוסף, מובהר כי האמור בנספח זה מהווה תיאור ראשוני </w:t>
      </w:r>
      <w:r w:rsidR="007D28D4">
        <w:rPr>
          <w:rFonts w:ascii="David" w:eastAsia="David" w:hAnsi="David" w:cs="David" w:hint="cs"/>
          <w:b/>
          <w:bCs/>
          <w:rtl/>
          <w:lang w:bidi="he-IL"/>
        </w:rPr>
        <w:t xml:space="preserve">של הדרישות הטכניות </w:t>
      </w:r>
      <w:r w:rsidR="00B00D28">
        <w:rPr>
          <w:rFonts w:ascii="David" w:eastAsia="David" w:hAnsi="David" w:cs="David" w:hint="cs"/>
          <w:b/>
          <w:bCs/>
          <w:rtl/>
          <w:lang w:bidi="he-IL"/>
        </w:rPr>
        <w:t>למיזם הנבחן ע"י השותפים. משכך,</w:t>
      </w:r>
      <w:r>
        <w:rPr>
          <w:rFonts w:ascii="David" w:eastAsia="David" w:hAnsi="David" w:cs="David"/>
          <w:b/>
          <w:bCs/>
          <w:rtl/>
          <w:lang w:bidi="he-IL"/>
        </w:rPr>
        <w:t xml:space="preserve"> ככל שיוחלט </w:t>
      </w:r>
      <w:r w:rsidR="007D28D4">
        <w:rPr>
          <w:rFonts w:ascii="David" w:eastAsia="David" w:hAnsi="David" w:cs="David" w:hint="cs"/>
          <w:b/>
          <w:bCs/>
          <w:rtl/>
          <w:lang w:bidi="he-IL"/>
        </w:rPr>
        <w:t xml:space="preserve">לבצע את </w:t>
      </w:r>
      <w:r w:rsidR="00B00D28">
        <w:rPr>
          <w:rFonts w:ascii="David" w:eastAsia="David" w:hAnsi="David" w:cs="David" w:hint="cs"/>
          <w:b/>
          <w:bCs/>
          <w:rtl/>
          <w:lang w:bidi="he-IL"/>
        </w:rPr>
        <w:t>המיזם</w:t>
      </w:r>
      <w:r>
        <w:rPr>
          <w:rFonts w:ascii="David" w:eastAsia="David" w:hAnsi="David" w:cs="David"/>
          <w:b/>
          <w:bCs/>
          <w:rtl/>
          <w:lang w:bidi="he-IL"/>
        </w:rPr>
        <w:t>, ייתכנו שינויים בדרישות</w:t>
      </w:r>
      <w:r w:rsidR="007D28D4">
        <w:rPr>
          <w:rFonts w:ascii="David" w:eastAsia="David" w:hAnsi="David" w:cs="David" w:hint="cs"/>
          <w:b/>
          <w:bCs/>
          <w:rtl/>
          <w:lang w:bidi="he-IL"/>
        </w:rPr>
        <w:t xml:space="preserve"> הטכניות</w:t>
      </w:r>
      <w:r>
        <w:rPr>
          <w:rFonts w:ascii="David" w:eastAsia="David" w:hAnsi="David" w:cs="David"/>
          <w:b/>
          <w:bCs/>
          <w:rtl/>
          <w:lang w:bidi="he-IL"/>
        </w:rPr>
        <w:t>, ובכלל זה שינוי בדרישות המפורטות להלן ו/או הוספת דרישות או תנאים נוספים</w:t>
      </w:r>
      <w:r>
        <w:rPr>
          <w:rFonts w:ascii="David" w:eastAsia="David" w:hAnsi="David" w:cs="David"/>
          <w:b/>
          <w:bCs/>
          <w:rtl/>
        </w:rPr>
        <w:t>.</w:t>
      </w:r>
    </w:p>
    <w:p w14:paraId="0D92A698" w14:textId="77777777" w:rsidR="006A2306" w:rsidRDefault="001811B4">
      <w:pPr>
        <w:bidi/>
        <w:spacing w:line="360" w:lineRule="auto"/>
        <w:ind w:left="720"/>
        <w:jc w:val="both"/>
      </w:pPr>
      <w:r>
        <w:rPr>
          <w:rFonts w:ascii="David" w:eastAsia="David" w:hAnsi="David" w:cs="David"/>
          <w:b/>
          <w:bCs/>
        </w:rPr>
        <w:t> </w:t>
      </w:r>
    </w:p>
    <w:p w14:paraId="4E0DDDF9" w14:textId="77777777" w:rsidR="006A2306" w:rsidRPr="007D28D4" w:rsidRDefault="001811B4" w:rsidP="000C1A36">
      <w:pPr>
        <w:pStyle w:val="ListParagraph"/>
        <w:keepNext/>
        <w:keepLines/>
        <w:numPr>
          <w:ilvl w:val="0"/>
          <w:numId w:val="15"/>
        </w:numPr>
        <w:bidi/>
        <w:spacing w:line="360" w:lineRule="auto"/>
        <w:jc w:val="both"/>
        <w:rPr>
          <w:rFonts w:ascii="David" w:eastAsia="David" w:hAnsi="David" w:cs="David"/>
          <w:b/>
          <w:bCs/>
          <w:rtl/>
          <w:lang w:bidi="he-IL"/>
        </w:rPr>
      </w:pPr>
      <w:bookmarkStart w:id="6" w:name="_Toc62716496"/>
      <w:bookmarkStart w:id="7" w:name="_Ref62734227"/>
      <w:bookmarkStart w:id="8" w:name="_Ref62734237"/>
      <w:bookmarkStart w:id="9" w:name="_Ref64281686"/>
      <w:bookmarkStart w:id="10" w:name="_Ref64539933"/>
      <w:bookmarkEnd w:id="6"/>
      <w:bookmarkEnd w:id="7"/>
      <w:bookmarkEnd w:id="8"/>
      <w:bookmarkEnd w:id="9"/>
      <w:bookmarkEnd w:id="10"/>
      <w:r w:rsidRPr="007D28D4">
        <w:rPr>
          <w:rFonts w:ascii="David" w:eastAsia="David" w:hAnsi="David" w:cs="David" w:hint="cs"/>
          <w:b/>
          <w:bCs/>
          <w:rtl/>
          <w:lang w:bidi="he-IL"/>
        </w:rPr>
        <w:t>רקע</w:t>
      </w:r>
    </w:p>
    <w:p w14:paraId="0509819C" w14:textId="6D73E70C" w:rsidR="007D28D4" w:rsidRPr="007D28D4"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proofErr w:type="spellStart"/>
      <w:r w:rsidRPr="007D28D4">
        <w:rPr>
          <w:rFonts w:ascii="Arial" w:eastAsia="Calibri" w:hAnsi="Arial" w:cs="Arial"/>
          <w:color w:val="000000"/>
          <w:sz w:val="22"/>
          <w:szCs w:val="22"/>
          <w:lang w:bidi="he-IL"/>
        </w:rPr>
        <w:t>HebNLP</w:t>
      </w:r>
      <w:proofErr w:type="spellEnd"/>
      <w:r w:rsidRPr="007D28D4">
        <w:rPr>
          <w:rFonts w:ascii="Arial" w:eastAsia="Calibri" w:hAnsi="Arial" w:cs="Arial" w:hint="cs"/>
          <w:color w:val="000000"/>
          <w:sz w:val="22"/>
          <w:szCs w:val="22"/>
          <w:rtl/>
          <w:lang w:bidi="he-IL"/>
        </w:rPr>
        <w:t xml:space="preserve"> </w:t>
      </w:r>
      <w:r w:rsidRPr="007D28D4">
        <w:rPr>
          <w:rFonts w:ascii="Arial" w:eastAsia="Calibri" w:hAnsi="Arial" w:cs="Arial"/>
          <w:color w:val="000000"/>
          <w:sz w:val="22"/>
          <w:szCs w:val="22"/>
          <w:rtl/>
          <w:lang w:bidi="he-IL"/>
        </w:rPr>
        <w:t>הינו</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מיזם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לאומי</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המשלב</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יצירת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תשתית</w:t>
      </w:r>
      <w:r w:rsidRPr="007D28D4">
        <w:rPr>
          <w:rFonts w:ascii="Arial" w:eastAsia="Calibri" w:hAnsi="Arial" w:cs="Arial"/>
          <w:color w:val="000000"/>
          <w:sz w:val="22"/>
          <w:szCs w:val="22"/>
          <w:rtl/>
        </w:rPr>
        <w:t xml:space="preserve">, </w:t>
      </w:r>
      <w:r w:rsidR="007B6F35">
        <w:rPr>
          <w:rFonts w:ascii="Arial" w:eastAsia="Calibri" w:hAnsi="Arial" w:cs="Arial" w:hint="cs"/>
          <w:color w:val="000000"/>
          <w:sz w:val="22"/>
          <w:szCs w:val="22"/>
          <w:rtl/>
          <w:lang w:bidi="he-IL"/>
        </w:rPr>
        <w:t>מחקר ופיתוח ו</w:t>
      </w:r>
      <w:r w:rsidRPr="007D28D4">
        <w:rPr>
          <w:rFonts w:ascii="Arial" w:eastAsia="Calibri" w:hAnsi="Arial" w:cs="Arial"/>
          <w:color w:val="000000"/>
          <w:sz w:val="22"/>
          <w:szCs w:val="22"/>
          <w:rtl/>
          <w:lang w:bidi="he-IL"/>
        </w:rPr>
        <w:t>יכולות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טכנולוגי</w:t>
      </w:r>
      <w:r w:rsidR="00854B82">
        <w:rPr>
          <w:rFonts w:ascii="Arial" w:eastAsia="Calibri" w:hAnsi="Arial" w:cs="Arial" w:hint="cs"/>
          <w:color w:val="000000"/>
          <w:sz w:val="22"/>
          <w:szCs w:val="22"/>
          <w:rtl/>
          <w:lang w:bidi="he-IL"/>
        </w:rPr>
        <w:t>ו</w:t>
      </w:r>
      <w:r w:rsidRPr="007D28D4">
        <w:rPr>
          <w:rFonts w:ascii="Arial" w:eastAsia="Calibri" w:hAnsi="Arial" w:cs="Arial"/>
          <w:color w:val="000000"/>
          <w:sz w:val="22"/>
          <w:szCs w:val="22"/>
          <w:rtl/>
          <w:lang w:bidi="he-IL"/>
        </w:rPr>
        <w:t>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מתקדמות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בתחום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lang w:bidi="he-IL"/>
        </w:rPr>
        <w:t>NLP</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בעברית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w:t>
      </w:r>
      <w:r w:rsidR="00B00D28">
        <w:rPr>
          <w:rFonts w:ascii="Arial" w:eastAsia="Calibri" w:hAnsi="Arial" w:cs="Arial" w:hint="cs"/>
          <w:color w:val="000000"/>
          <w:sz w:val="22"/>
          <w:szCs w:val="22"/>
          <w:rtl/>
          <w:lang w:bidi="he-IL"/>
        </w:rPr>
        <w:t>יתכן גם ב</w:t>
      </w:r>
      <w:r w:rsidRPr="007D28D4">
        <w:rPr>
          <w:rFonts w:ascii="Arial" w:eastAsia="Calibri" w:hAnsi="Arial" w:cs="Arial"/>
          <w:color w:val="000000"/>
          <w:sz w:val="22"/>
          <w:szCs w:val="22"/>
          <w:rtl/>
          <w:lang w:bidi="he-IL"/>
        </w:rPr>
        <w:t>ערבית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בין</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אם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במקביל</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או</w:t>
      </w:r>
      <w:r w:rsidRPr="007D28D4">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באופן מדורג</w:t>
      </w:r>
      <w:r w:rsidRPr="007D28D4">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המיזם</w:t>
      </w:r>
      <w:r w:rsidRPr="007D28D4">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י</w:t>
      </w:r>
      <w:r w:rsidRPr="007D28D4">
        <w:rPr>
          <w:rFonts w:ascii="Arial" w:eastAsia="Calibri" w:hAnsi="Arial" w:cs="Arial"/>
          <w:color w:val="000000"/>
          <w:sz w:val="22"/>
          <w:szCs w:val="22"/>
          <w:rtl/>
          <w:lang w:bidi="he-IL"/>
        </w:rPr>
        <w:t>אפשר</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יכולות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פיתוח</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קלות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ומהירות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משמעותית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מהקיים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כיום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וכל</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הידע</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והתוצרים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יהיו</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נגישים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בקלות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וללא</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עלות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למערכת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הב</w:t>
      </w:r>
      <w:r w:rsidR="00573504">
        <w:rPr>
          <w:rFonts w:ascii="Arial" w:eastAsia="Calibri" w:hAnsi="Arial" w:cs="Arial" w:hint="cs"/>
          <w:color w:val="000000"/>
          <w:sz w:val="22"/>
          <w:szCs w:val="22"/>
          <w:rtl/>
          <w:lang w:bidi="he-IL"/>
        </w:rPr>
        <w:t>י</w:t>
      </w:r>
      <w:r w:rsidRPr="007D28D4">
        <w:rPr>
          <w:rFonts w:ascii="Arial" w:eastAsia="Calibri" w:hAnsi="Arial" w:cs="Arial"/>
          <w:color w:val="000000"/>
          <w:sz w:val="22"/>
          <w:szCs w:val="22"/>
          <w:rtl/>
          <w:lang w:bidi="he-IL"/>
        </w:rPr>
        <w:t>טחון</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משרדי</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הממשלה</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לאקדמיה</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ולתעשייה</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הישראלית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בכלל</w:t>
      </w:r>
      <w:r w:rsidRPr="007D28D4">
        <w:rPr>
          <w:rFonts w:ascii="Arial" w:eastAsia="Calibri" w:hAnsi="Arial" w:cs="Arial"/>
          <w:color w:val="000000"/>
          <w:sz w:val="22"/>
          <w:szCs w:val="22"/>
          <w:rtl/>
        </w:rPr>
        <w:t xml:space="preserve">. </w:t>
      </w:r>
    </w:p>
    <w:p w14:paraId="58BE0394" w14:textId="4DD5585D" w:rsidR="007D28D4" w:rsidRPr="00A7411C"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A7411C">
        <w:rPr>
          <w:rFonts w:ascii="Arial" w:eastAsia="Calibri" w:hAnsi="Arial" w:cs="Arial"/>
          <w:color w:val="000000"/>
          <w:sz w:val="22"/>
          <w:szCs w:val="22"/>
          <w:rtl/>
          <w:lang w:bidi="he-IL"/>
        </w:rPr>
        <w:t>כלל</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הידע</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והיכולות</w:t>
      </w:r>
      <w:r w:rsidRPr="00A7411C">
        <w:rPr>
          <w:rFonts w:ascii="Arial" w:eastAsia="Calibri" w:hAnsi="Arial" w:cs="Arial"/>
          <w:color w:val="000000"/>
          <w:sz w:val="22"/>
          <w:szCs w:val="22"/>
          <w:rtl/>
        </w:rPr>
        <w:t> </w:t>
      </w:r>
      <w:r w:rsidRPr="00A7411C">
        <w:rPr>
          <w:rFonts w:ascii="Arial" w:eastAsia="Calibri" w:hAnsi="Arial" w:cs="Arial"/>
          <w:color w:val="000000"/>
          <w:sz w:val="22"/>
          <w:szCs w:val="22"/>
          <w:rtl/>
          <w:lang w:bidi="he-IL"/>
        </w:rPr>
        <w:t>במיזם</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יפותחו</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בקוד</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וארכיטקטורה</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פתוחים</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כך</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שתאפשר</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הנגשה</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קלה</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ומהירה</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של</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יכולות</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אלו</w:t>
      </w:r>
      <w:r w:rsidRPr="00A7411C">
        <w:rPr>
          <w:rFonts w:ascii="Arial" w:eastAsia="Calibri" w:hAnsi="Arial" w:cs="Arial"/>
          <w:color w:val="000000"/>
          <w:sz w:val="22"/>
          <w:szCs w:val="22"/>
          <w:rtl/>
        </w:rPr>
        <w:t xml:space="preserve">. </w:t>
      </w:r>
    </w:p>
    <w:p w14:paraId="0C9C30AA" w14:textId="1519EB9F" w:rsidR="007D28D4" w:rsidRDefault="001811B4" w:rsidP="000C1A36">
      <w:pPr>
        <w:pStyle w:val="ListParagraph"/>
        <w:numPr>
          <w:ilvl w:val="1"/>
          <w:numId w:val="15"/>
        </w:numPr>
        <w:bidi/>
        <w:spacing w:after="200" w:line="360" w:lineRule="auto"/>
        <w:ind w:right="720"/>
        <w:rPr>
          <w:rFonts w:ascii="Arial" w:eastAsia="Calibri" w:hAnsi="Arial" w:cs="Arial"/>
          <w:color w:val="000000"/>
          <w:sz w:val="22"/>
          <w:szCs w:val="22"/>
          <w:lang w:bidi="he-IL"/>
        </w:rPr>
      </w:pPr>
      <w:bookmarkStart w:id="11" w:name="_heading_h.z337ya"/>
      <w:bookmarkEnd w:id="11"/>
      <w:r w:rsidRPr="00A7411C">
        <w:rPr>
          <w:rFonts w:ascii="Arial" w:eastAsia="Calibri" w:hAnsi="Arial" w:cs="Arial"/>
          <w:color w:val="000000"/>
          <w:sz w:val="22"/>
          <w:szCs w:val="22"/>
          <w:rtl/>
          <w:lang w:bidi="he-IL"/>
        </w:rPr>
        <w:t>משך</w:t>
      </w:r>
      <w:r w:rsidRPr="00A7411C">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ביצועו של המיזם</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נדרש</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להיות</w:t>
      </w:r>
      <w:r w:rsidRPr="00A7411C">
        <w:rPr>
          <w:rFonts w:ascii="Arial" w:eastAsia="Calibri" w:hAnsi="Arial" w:cs="Arial"/>
          <w:color w:val="000000"/>
          <w:sz w:val="22"/>
          <w:szCs w:val="22"/>
          <w:rtl/>
        </w:rPr>
        <w:t xml:space="preserve"> </w:t>
      </w:r>
      <w:r w:rsidR="008F5232">
        <w:rPr>
          <w:rFonts w:ascii="Arial" w:eastAsia="Calibri" w:hAnsi="Arial" w:cs="Arial" w:hint="cs"/>
          <w:color w:val="000000"/>
          <w:sz w:val="22"/>
          <w:szCs w:val="22"/>
          <w:rtl/>
          <w:lang w:bidi="he-IL"/>
        </w:rPr>
        <w:t>עד</w:t>
      </w:r>
      <w:r w:rsidR="008F5232"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שנתיים</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ל</w:t>
      </w:r>
      <w:r w:rsidR="00B00D28">
        <w:rPr>
          <w:rFonts w:ascii="Arial" w:eastAsia="Calibri" w:hAnsi="Arial" w:cs="Arial" w:hint="cs"/>
          <w:color w:val="000000"/>
          <w:sz w:val="22"/>
          <w:szCs w:val="22"/>
          <w:rtl/>
          <w:lang w:bidi="he-IL"/>
        </w:rPr>
        <w:t>כל היותר ל</w:t>
      </w:r>
      <w:r w:rsidRPr="00A7411C">
        <w:rPr>
          <w:rFonts w:ascii="Arial" w:eastAsia="Calibri" w:hAnsi="Arial" w:cs="Arial"/>
          <w:color w:val="000000"/>
          <w:sz w:val="22"/>
          <w:szCs w:val="22"/>
          <w:rtl/>
          <w:lang w:bidi="he-IL"/>
        </w:rPr>
        <w:t>כלל</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התכולות</w:t>
      </w:r>
      <w:r w:rsidRPr="00A7411C">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ה</w:t>
      </w:r>
      <w:r w:rsidRPr="00A7411C">
        <w:rPr>
          <w:rFonts w:ascii="Arial" w:eastAsia="Calibri" w:hAnsi="Arial" w:cs="Arial"/>
          <w:color w:val="000000"/>
          <w:sz w:val="22"/>
          <w:szCs w:val="22"/>
          <w:rtl/>
          <w:lang w:bidi="he-IL"/>
        </w:rPr>
        <w:t>מאופ</w:t>
      </w:r>
      <w:r w:rsidR="00522285">
        <w:rPr>
          <w:rFonts w:ascii="Arial" w:eastAsia="Calibri" w:hAnsi="Arial" w:cs="Arial" w:hint="cs"/>
          <w:color w:val="000000"/>
          <w:sz w:val="22"/>
          <w:szCs w:val="22"/>
          <w:rtl/>
          <w:lang w:bidi="he-IL"/>
        </w:rPr>
        <w:t>י</w:t>
      </w:r>
      <w:r w:rsidRPr="00A7411C">
        <w:rPr>
          <w:rFonts w:ascii="Arial" w:eastAsia="Calibri" w:hAnsi="Arial" w:cs="Arial"/>
          <w:color w:val="000000"/>
          <w:sz w:val="22"/>
          <w:szCs w:val="22"/>
          <w:rtl/>
          <w:lang w:bidi="he-IL"/>
        </w:rPr>
        <w:t>ינות</w:t>
      </w:r>
      <w:r w:rsidRPr="00A7411C">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להלן</w:t>
      </w:r>
      <w:r w:rsidRPr="00A7411C">
        <w:rPr>
          <w:rFonts w:ascii="Arial" w:eastAsia="Calibri" w:hAnsi="Arial" w:cs="Arial"/>
          <w:color w:val="000000"/>
          <w:sz w:val="22"/>
          <w:szCs w:val="22"/>
          <w:rtl/>
        </w:rPr>
        <w:t>.</w:t>
      </w:r>
      <w:bookmarkStart w:id="12" w:name="_heading_h.3j2qqm3"/>
      <w:bookmarkEnd w:id="12"/>
    </w:p>
    <w:p w14:paraId="5F03B2D0" w14:textId="77777777" w:rsidR="006A2306" w:rsidRPr="00522285" w:rsidRDefault="006A2306" w:rsidP="000C1A36">
      <w:pPr>
        <w:bidi/>
        <w:spacing w:line="360" w:lineRule="auto"/>
        <w:ind w:left="1440" w:firstLine="60"/>
        <w:jc w:val="both"/>
      </w:pPr>
    </w:p>
    <w:p w14:paraId="2BEFB339" w14:textId="77777777" w:rsidR="007D28D4" w:rsidRPr="007D28D4" w:rsidRDefault="001811B4" w:rsidP="000C1A36">
      <w:pPr>
        <w:pStyle w:val="ListParagraph"/>
        <w:keepNext/>
        <w:keepLines/>
        <w:numPr>
          <w:ilvl w:val="0"/>
          <w:numId w:val="15"/>
        </w:numPr>
        <w:bidi/>
        <w:spacing w:line="360" w:lineRule="auto"/>
        <w:jc w:val="both"/>
        <w:rPr>
          <w:rFonts w:ascii="David" w:eastAsia="David" w:hAnsi="David" w:cs="David"/>
          <w:b/>
          <w:bCs/>
          <w:rtl/>
          <w:lang w:bidi="he-IL"/>
        </w:rPr>
      </w:pPr>
      <w:r w:rsidRPr="007D28D4">
        <w:rPr>
          <w:rFonts w:ascii="David" w:eastAsia="David" w:hAnsi="David" w:cs="David"/>
          <w:b/>
          <w:bCs/>
          <w:rtl/>
          <w:lang w:bidi="he-IL"/>
        </w:rPr>
        <w:t>מרכיביו</w:t>
      </w:r>
      <w:r w:rsidRPr="007D28D4">
        <w:rPr>
          <w:rFonts w:ascii="David" w:eastAsia="David" w:hAnsi="David" w:cs="David"/>
          <w:b/>
          <w:bCs/>
          <w:rtl/>
        </w:rPr>
        <w:t xml:space="preserve"> </w:t>
      </w:r>
      <w:r w:rsidRPr="007D28D4">
        <w:rPr>
          <w:rFonts w:ascii="David" w:eastAsia="David" w:hAnsi="David" w:cs="David"/>
          <w:b/>
          <w:bCs/>
          <w:rtl/>
          <w:lang w:bidi="he-IL"/>
        </w:rPr>
        <w:t>המרכזיים</w:t>
      </w:r>
      <w:r w:rsidRPr="007D28D4">
        <w:rPr>
          <w:rFonts w:ascii="David" w:eastAsia="David" w:hAnsi="David" w:cs="David"/>
          <w:b/>
          <w:bCs/>
          <w:rtl/>
        </w:rPr>
        <w:t xml:space="preserve"> </w:t>
      </w:r>
      <w:r w:rsidRPr="007D28D4">
        <w:rPr>
          <w:rFonts w:ascii="David" w:eastAsia="David" w:hAnsi="David" w:cs="David"/>
          <w:b/>
          <w:bCs/>
          <w:rtl/>
          <w:lang w:bidi="he-IL"/>
        </w:rPr>
        <w:t>של</w:t>
      </w:r>
      <w:r w:rsidRPr="007D28D4">
        <w:rPr>
          <w:rFonts w:ascii="David" w:eastAsia="David" w:hAnsi="David" w:cs="David"/>
          <w:b/>
          <w:bCs/>
          <w:rtl/>
        </w:rPr>
        <w:t xml:space="preserve"> </w:t>
      </w:r>
      <w:r w:rsidRPr="007D28D4">
        <w:rPr>
          <w:rFonts w:ascii="David" w:eastAsia="David" w:hAnsi="David" w:cs="David"/>
          <w:b/>
          <w:bCs/>
          <w:rtl/>
          <w:lang w:bidi="he-IL"/>
        </w:rPr>
        <w:t>המיזם</w:t>
      </w:r>
      <w:r w:rsidRPr="007D28D4">
        <w:rPr>
          <w:rFonts w:ascii="David" w:eastAsia="David" w:hAnsi="David" w:cs="David"/>
          <w:b/>
          <w:bCs/>
          <w:rtl/>
        </w:rPr>
        <w:t xml:space="preserve"> </w:t>
      </w:r>
    </w:p>
    <w:p w14:paraId="25BB6D7F" w14:textId="5943297D" w:rsidR="007D28D4" w:rsidRDefault="000430CA" w:rsidP="000C1A36">
      <w:pPr>
        <w:pStyle w:val="ListParagraph"/>
        <w:numPr>
          <w:ilvl w:val="1"/>
          <w:numId w:val="15"/>
        </w:numPr>
        <w:bidi/>
        <w:spacing w:after="200" w:line="360" w:lineRule="auto"/>
        <w:ind w:right="720"/>
        <w:rPr>
          <w:rFonts w:ascii="Arial" w:eastAsia="Calibri" w:hAnsi="Arial" w:cs="Arial"/>
          <w:color w:val="000000"/>
          <w:sz w:val="22"/>
          <w:szCs w:val="22"/>
          <w:lang w:bidi="he-IL"/>
        </w:rPr>
      </w:pPr>
      <w:r>
        <w:rPr>
          <w:rFonts w:ascii="Arial" w:eastAsia="Calibri" w:hAnsi="Arial" w:cs="Arial" w:hint="eastAsia"/>
          <w:color w:val="000000"/>
          <w:sz w:val="22"/>
          <w:szCs w:val="22"/>
          <w:rtl/>
          <w:lang w:bidi="he-IL"/>
        </w:rPr>
        <w:t>‏</w:t>
      </w:r>
      <w:r>
        <w:rPr>
          <w:rFonts w:ascii="Arial" w:eastAsia="Calibri" w:hAnsi="Arial" w:cs="Arial"/>
          <w:color w:val="000000"/>
          <w:sz w:val="22"/>
          <w:szCs w:val="22"/>
          <w:rtl/>
          <w:lang w:bidi="he-IL"/>
        </w:rPr>
        <w:t>13/09/2021</w:t>
      </w:r>
      <w:r w:rsidR="001811B4" w:rsidRPr="007D28D4">
        <w:rPr>
          <w:rFonts w:ascii="Arial" w:eastAsia="Calibri" w:hAnsi="Arial" w:cs="Arial"/>
          <w:color w:val="000000"/>
          <w:sz w:val="22"/>
          <w:szCs w:val="22"/>
          <w:rtl/>
          <w:lang w:bidi="he-IL"/>
        </w:rPr>
        <w:t>פרקים</w:t>
      </w:r>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ראשיים</w:t>
      </w:r>
      <w:r w:rsidR="001811B4" w:rsidRPr="007D28D4">
        <w:rPr>
          <w:rFonts w:ascii="Arial" w:eastAsia="Calibri" w:hAnsi="Arial" w:cs="Arial" w:hint="cs"/>
          <w:color w:val="000000"/>
          <w:sz w:val="22"/>
          <w:szCs w:val="22"/>
          <w:rtl/>
          <w:lang w:bidi="he-IL"/>
        </w:rPr>
        <w:t xml:space="preserve"> </w:t>
      </w:r>
      <w:r w:rsidR="001811B4" w:rsidRPr="007D28D4">
        <w:rPr>
          <w:rFonts w:ascii="Arial" w:eastAsia="Calibri" w:hAnsi="Arial" w:cs="Arial"/>
          <w:color w:val="000000"/>
          <w:sz w:val="22"/>
          <w:szCs w:val="22"/>
          <w:rtl/>
          <w:lang w:bidi="he-IL"/>
        </w:rPr>
        <w:t>ומספר</w:t>
      </w:r>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סעיפים</w:t>
      </w:r>
      <w:r w:rsidR="001811B4" w:rsidRPr="007D28D4">
        <w:rPr>
          <w:rFonts w:ascii="Arial" w:eastAsia="Calibri" w:hAnsi="Arial" w:cs="Arial"/>
          <w:color w:val="000000"/>
          <w:sz w:val="22"/>
          <w:szCs w:val="22"/>
          <w:rtl/>
        </w:rPr>
        <w:t xml:space="preserve"> (</w:t>
      </w:r>
      <w:proofErr w:type="spellStart"/>
      <w:r w:rsidR="001811B4" w:rsidRPr="007D28D4">
        <w:rPr>
          <w:rFonts w:ascii="Arial" w:eastAsia="Calibri" w:hAnsi="Arial" w:cs="Arial"/>
          <w:color w:val="000000"/>
          <w:sz w:val="22"/>
          <w:szCs w:val="22"/>
          <w:rtl/>
          <w:lang w:bidi="he-IL"/>
        </w:rPr>
        <w:t>פרוייקטים</w:t>
      </w:r>
      <w:proofErr w:type="spellEnd"/>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בכל</w:t>
      </w:r>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פרק</w:t>
      </w:r>
      <w:r w:rsidR="001811B4">
        <w:rPr>
          <w:rFonts w:ascii="Arial" w:eastAsia="Calibri" w:hAnsi="Arial" w:cs="Arial" w:hint="cs"/>
          <w:color w:val="000000"/>
          <w:sz w:val="22"/>
          <w:szCs w:val="22"/>
          <w:rtl/>
          <w:lang w:bidi="he-IL"/>
        </w:rPr>
        <w:t>.</w:t>
      </w:r>
      <w:r w:rsidR="00EF1842">
        <w:rPr>
          <w:rFonts w:ascii="Arial" w:eastAsia="Calibri" w:hAnsi="Arial" w:cs="Arial" w:hint="cs"/>
          <w:color w:val="000000"/>
          <w:sz w:val="22"/>
          <w:szCs w:val="22"/>
          <w:rtl/>
          <w:lang w:bidi="he-IL"/>
        </w:rPr>
        <w:t xml:space="preserve"> כאמור בגוף המסמך, ניתן להציע נושאים ופעילויות נוספות ככל וכאלה עשויות לקדם את תחום ה-</w:t>
      </w:r>
      <w:proofErr w:type="spellStart"/>
      <w:r w:rsidR="00EF1842">
        <w:rPr>
          <w:rFonts w:ascii="Arial" w:eastAsia="Calibri" w:hAnsi="Arial" w:cs="Arial"/>
          <w:color w:val="000000"/>
          <w:sz w:val="22"/>
          <w:szCs w:val="22"/>
          <w:lang w:bidi="he-IL"/>
        </w:rPr>
        <w:t>HebNLP</w:t>
      </w:r>
      <w:proofErr w:type="spellEnd"/>
      <w:r w:rsidR="00EF1842">
        <w:rPr>
          <w:rFonts w:ascii="Arial" w:eastAsia="Calibri" w:hAnsi="Arial" w:cs="Arial" w:hint="cs"/>
          <w:color w:val="000000"/>
          <w:sz w:val="22"/>
          <w:szCs w:val="22"/>
          <w:rtl/>
          <w:lang w:bidi="he-IL"/>
        </w:rPr>
        <w:t>.</w:t>
      </w:r>
    </w:p>
    <w:p w14:paraId="2264682C"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1</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גנרי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אלגוריתמים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מבוססי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ספציפי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במגוון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מתארים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מורפולוגיה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סגמנטציה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תחבירי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תלויות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קשרים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צ</w:t>
      </w:r>
      <w:r w:rsidRPr="0012129A">
        <w:rPr>
          <w:rFonts w:ascii="Arial" w:eastAsia="Calibri" w:hAnsi="Arial" w:cs="Arial"/>
          <w:color w:val="000000"/>
          <w:sz w:val="22"/>
          <w:szCs w:val="22"/>
          <w:rtl/>
        </w:rPr>
        <w:t>'</w:t>
      </w:r>
      <w:proofErr w:type="spellStart"/>
      <w:r w:rsidRPr="0012129A">
        <w:rPr>
          <w:rFonts w:ascii="Arial" w:eastAsia="Calibri" w:hAnsi="Arial" w:cs="Arial"/>
          <w:color w:val="000000"/>
          <w:sz w:val="22"/>
          <w:szCs w:val="22"/>
          <w:rtl/>
          <w:lang w:bidi="he-IL"/>
        </w:rPr>
        <w:t>אטבוט</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ברמת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הבנת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הדיאלוג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הקשרים</w:t>
      </w:r>
      <w:r w:rsidRPr="0012129A">
        <w:rPr>
          <w:rFonts w:ascii="Arial" w:eastAsia="Calibri" w:hAnsi="Arial" w:cs="Arial"/>
          <w:color w:val="000000"/>
          <w:sz w:val="22"/>
          <w:szCs w:val="22"/>
          <w:rtl/>
        </w:rPr>
        <w:t xml:space="preserve">. </w:t>
      </w:r>
    </w:p>
    <w:p w14:paraId="00FD1AF5"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מיפוי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מחקרים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נוכחיים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באקדמיה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הישראלית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ובתעשייה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מתקדם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עשירות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במורפולוגיה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MRLs</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ובנושאים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משיקים</w:t>
      </w:r>
      <w:r>
        <w:rPr>
          <w:rFonts w:ascii="Arial" w:eastAsia="Calibri" w:hAnsi="Arial" w:cs="Arial" w:hint="cs"/>
          <w:color w:val="000000"/>
          <w:sz w:val="22"/>
          <w:szCs w:val="22"/>
          <w:rtl/>
          <w:lang w:bidi="he-IL"/>
        </w:rPr>
        <w:t>.</w:t>
      </w:r>
    </w:p>
    <w:p w14:paraId="08FFDA9C"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יעודי</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מורפולוגיה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וסגמנטציה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MRLs</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r w:rsidRPr="0012129A">
        <w:rPr>
          <w:rFonts w:ascii="Arial" w:eastAsia="Calibri" w:hAnsi="Arial" w:cs="Arial"/>
          <w:color w:val="000000"/>
          <w:sz w:val="22"/>
          <w:szCs w:val="22"/>
          <w:rtl/>
        </w:rPr>
        <w:t xml:space="preserve"> </w:t>
      </w:r>
    </w:p>
    <w:p w14:paraId="5A724F97"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יעודי</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תחבירי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ותלויות</w:t>
      </w:r>
      <w:r>
        <w:rPr>
          <w:rFonts w:ascii="Arial" w:eastAsia="Calibri" w:hAnsi="Arial" w:cs="Arial" w:hint="cs"/>
          <w:color w:val="000000"/>
          <w:sz w:val="22"/>
          <w:szCs w:val="22"/>
          <w:rtl/>
          <w:lang w:bidi="he-IL"/>
        </w:rPr>
        <w:t>.</w:t>
      </w:r>
    </w:p>
    <w:p w14:paraId="6E642CAE"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יעודי</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חילוץ</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וזיהוי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חילוץ</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קשרים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Pr>
          <w:rFonts w:ascii="Arial" w:eastAsia="Calibri" w:hAnsi="Arial" w:cs="Arial" w:hint="cs"/>
          <w:color w:val="000000"/>
          <w:sz w:val="22"/>
          <w:szCs w:val="22"/>
          <w:rtl/>
          <w:lang w:bidi="he-IL"/>
        </w:rPr>
        <w:t>.</w:t>
      </w:r>
    </w:p>
    <w:p w14:paraId="1413090C"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יעודי</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תימצות</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Summarization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Pr>
          <w:rFonts w:ascii="Arial" w:eastAsia="Calibri" w:hAnsi="Arial" w:cs="Arial" w:hint="cs"/>
          <w:color w:val="000000"/>
          <w:sz w:val="22"/>
          <w:szCs w:val="22"/>
          <w:rtl/>
          <w:lang w:bidi="he-IL"/>
        </w:rPr>
        <w:t>.</w:t>
      </w:r>
    </w:p>
    <w:p w14:paraId="394ED253"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יעודי</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Hebrew Conversational AI</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יאפשר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צ</w:t>
      </w:r>
      <w:r w:rsidRPr="0012129A">
        <w:rPr>
          <w:rFonts w:ascii="Arial" w:eastAsia="Calibri" w:hAnsi="Arial" w:cs="Arial"/>
          <w:color w:val="000000"/>
          <w:sz w:val="22"/>
          <w:szCs w:val="22"/>
          <w:rtl/>
        </w:rPr>
        <w:t>'</w:t>
      </w:r>
      <w:proofErr w:type="spellStart"/>
      <w:r w:rsidRPr="0012129A">
        <w:rPr>
          <w:rFonts w:ascii="Arial" w:eastAsia="Calibri" w:hAnsi="Arial" w:cs="Arial"/>
          <w:color w:val="000000"/>
          <w:sz w:val="22"/>
          <w:szCs w:val="22"/>
          <w:rtl/>
          <w:lang w:bidi="he-IL"/>
        </w:rPr>
        <w:t>אטבוט</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p>
    <w:p w14:paraId="1FE78023" w14:textId="52F4515F"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יעודי</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איחזור</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ודירוג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מסמכים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Pr>
          <w:rFonts w:ascii="Arial" w:eastAsia="Calibri" w:hAnsi="Arial" w:cs="Arial" w:hint="cs"/>
          <w:color w:val="000000"/>
          <w:sz w:val="22"/>
          <w:szCs w:val="22"/>
          <w:rtl/>
          <w:lang w:bidi="he-IL"/>
        </w:rPr>
        <w:t>.</w:t>
      </w:r>
    </w:p>
    <w:p w14:paraId="0F2B8B38"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lastRenderedPageBreak/>
        <w:t>מיצור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Productization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כיוונים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שהתפתחו</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והבשילו</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באמצעות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תוכנה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בסטנדרט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Production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Pr>
          <w:rFonts w:ascii="Arial" w:eastAsia="Calibri" w:hAnsi="Arial" w:cs="Arial" w:hint="cs"/>
          <w:color w:val="000000"/>
          <w:sz w:val="22"/>
          <w:szCs w:val="22"/>
          <w:rtl/>
          <w:lang w:bidi="he-IL"/>
        </w:rPr>
        <w:t>.</w:t>
      </w:r>
    </w:p>
    <w:p w14:paraId="1488A848" w14:textId="77777777"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התמודדות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טקסטים</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מסומלצים</w:t>
      </w:r>
      <w:proofErr w:type="spellEnd"/>
      <w:r>
        <w:rPr>
          <w:rFonts w:ascii="Arial" w:eastAsia="Calibri" w:hAnsi="Arial" w:cs="Arial" w:hint="cs"/>
          <w:color w:val="000000"/>
          <w:sz w:val="22"/>
          <w:szCs w:val="22"/>
          <w:rtl/>
          <w:lang w:bidi="he-IL"/>
        </w:rPr>
        <w:t>.</w:t>
      </w:r>
    </w:p>
    <w:p w14:paraId="59AC89D4"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2</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אימון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ענק</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מבוסס</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בלשנות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מחקר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יישומי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p>
    <w:p w14:paraId="4B306248"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סקירת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חלופות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בחירת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ארכיטקטורה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חומרה</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ודאטהסטים</w:t>
      </w:r>
      <w:proofErr w:type="spellEnd"/>
      <w:r>
        <w:rPr>
          <w:rFonts w:ascii="Arial" w:eastAsia="Calibri" w:hAnsi="Arial" w:cs="Arial" w:hint="cs"/>
          <w:color w:val="000000"/>
          <w:sz w:val="22"/>
          <w:szCs w:val="22"/>
          <w:rtl/>
          <w:lang w:bidi="he-IL"/>
        </w:rPr>
        <w:t>.</w:t>
      </w:r>
    </w:p>
    <w:p w14:paraId="1A373CF3"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היערכות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טכנית</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חומרתית</w:t>
      </w:r>
      <w:proofErr w:type="spellEnd"/>
      <w:r>
        <w:rPr>
          <w:rFonts w:ascii="Arial" w:eastAsia="Calibri" w:hAnsi="Arial" w:cs="Arial" w:hint="cs"/>
          <w:color w:val="000000"/>
          <w:sz w:val="22"/>
          <w:szCs w:val="22"/>
          <w:rtl/>
          <w:lang w:bidi="he-IL"/>
        </w:rPr>
        <w:t>.</w:t>
      </w:r>
    </w:p>
    <w:p w14:paraId="5429F31E"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היערכות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טכנית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תוכנה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ואלגוריתמיקה</w:t>
      </w:r>
      <w:r>
        <w:rPr>
          <w:rFonts w:ascii="Arial" w:eastAsia="Calibri" w:hAnsi="Arial" w:cs="Arial" w:hint="cs"/>
          <w:color w:val="000000"/>
          <w:sz w:val="22"/>
          <w:szCs w:val="22"/>
          <w:rtl/>
          <w:lang w:bidi="he-IL"/>
        </w:rPr>
        <w:t>.</w:t>
      </w:r>
    </w:p>
    <w:p w14:paraId="6860B29E"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היערכות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טכנית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ניקוי</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דאטהסט</w:t>
      </w:r>
      <w:proofErr w:type="spellEnd"/>
      <w:r>
        <w:rPr>
          <w:rFonts w:ascii="Arial" w:eastAsia="Calibri" w:hAnsi="Arial" w:cs="Arial" w:hint="cs"/>
          <w:color w:val="000000"/>
          <w:sz w:val="22"/>
          <w:szCs w:val="22"/>
          <w:rtl/>
          <w:lang w:bidi="he-IL"/>
        </w:rPr>
        <w:t>.</w:t>
      </w:r>
    </w:p>
    <w:p w14:paraId="60B146BD"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אימון</w:t>
      </w:r>
      <w:r>
        <w:rPr>
          <w:rFonts w:ascii="Arial" w:eastAsia="Calibri" w:hAnsi="Arial" w:cs="Arial" w:hint="cs"/>
          <w:color w:val="000000"/>
          <w:sz w:val="22"/>
          <w:szCs w:val="22"/>
          <w:rtl/>
          <w:lang w:bidi="he-IL"/>
        </w:rPr>
        <w:t>.</w:t>
      </w:r>
    </w:p>
    <w:p w14:paraId="0BF3BDB8"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תוצאות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ושימושים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במשימות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Downstream</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שונות</w:t>
      </w:r>
      <w:r>
        <w:rPr>
          <w:rFonts w:ascii="Arial" w:eastAsia="Calibri" w:hAnsi="Arial" w:cs="Arial" w:hint="cs"/>
          <w:color w:val="000000"/>
          <w:sz w:val="22"/>
          <w:szCs w:val="22"/>
          <w:rtl/>
          <w:lang w:bidi="he-IL"/>
        </w:rPr>
        <w:t>.</w:t>
      </w:r>
    </w:p>
    <w:p w14:paraId="20C1F564" w14:textId="52ABEA5B"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בניית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API</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ממשקים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שונים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נדרשים</w:t>
      </w:r>
      <w:r>
        <w:rPr>
          <w:rFonts w:ascii="Arial" w:eastAsia="Calibri" w:hAnsi="Arial" w:cs="Arial" w:hint="cs"/>
          <w:color w:val="000000"/>
          <w:sz w:val="22"/>
          <w:szCs w:val="22"/>
          <w:rtl/>
          <w:lang w:bidi="he-IL"/>
        </w:rPr>
        <w:t>.</w:t>
      </w:r>
    </w:p>
    <w:p w14:paraId="1501526B" w14:textId="1E6D54CE" w:rsidR="00EF1842" w:rsidRPr="0012129A" w:rsidRDefault="00EF1842" w:rsidP="00EF1842">
      <w:pPr>
        <w:pStyle w:val="ListParagraph"/>
        <w:numPr>
          <w:ilvl w:val="2"/>
          <w:numId w:val="15"/>
        </w:numPr>
        <w:bidi/>
        <w:spacing w:after="200" w:line="360" w:lineRule="auto"/>
        <w:ind w:right="720"/>
        <w:rPr>
          <w:rFonts w:ascii="Arial" w:eastAsia="Calibri" w:hAnsi="Arial" w:cs="Arial"/>
          <w:color w:val="000000"/>
          <w:sz w:val="22"/>
          <w:szCs w:val="22"/>
          <w:rtl/>
          <w:lang w:bidi="he-IL"/>
        </w:rPr>
      </w:pPr>
      <w:r>
        <w:rPr>
          <w:rFonts w:ascii="Arial" w:eastAsia="Calibri" w:hAnsi="Arial" w:cs="Arial"/>
          <w:color w:val="000000"/>
          <w:sz w:val="22"/>
          <w:szCs w:val="22"/>
          <w:lang w:bidi="he-IL"/>
        </w:rPr>
        <w:t>Domain adaptation</w:t>
      </w:r>
      <w:r>
        <w:rPr>
          <w:rFonts w:ascii="Arial" w:eastAsia="Calibri" w:hAnsi="Arial" w:cs="Arial" w:hint="cs"/>
          <w:color w:val="000000"/>
          <w:sz w:val="22"/>
          <w:szCs w:val="22"/>
          <w:rtl/>
          <w:lang w:bidi="he-IL"/>
        </w:rPr>
        <w:t xml:space="preserve"> ר</w:t>
      </w:r>
      <w:r w:rsidR="009542BA">
        <w:rPr>
          <w:rFonts w:ascii="Arial" w:eastAsia="Calibri" w:hAnsi="Arial" w:cs="Arial" w:hint="cs"/>
          <w:color w:val="000000"/>
          <w:sz w:val="22"/>
          <w:szCs w:val="22"/>
          <w:rtl/>
          <w:lang w:bidi="he-IL"/>
        </w:rPr>
        <w:t>פ</w:t>
      </w:r>
      <w:r>
        <w:rPr>
          <w:rFonts w:ascii="Arial" w:eastAsia="Calibri" w:hAnsi="Arial" w:cs="Arial" w:hint="cs"/>
          <w:color w:val="000000"/>
          <w:sz w:val="22"/>
          <w:szCs w:val="22"/>
          <w:rtl/>
          <w:lang w:bidi="he-IL"/>
        </w:rPr>
        <w:t xml:space="preserve">ואי, משפטי, </w:t>
      </w:r>
      <w:proofErr w:type="spellStart"/>
      <w:r>
        <w:rPr>
          <w:rFonts w:ascii="Arial" w:eastAsia="Calibri" w:hAnsi="Arial" w:cs="Arial" w:hint="cs"/>
          <w:color w:val="000000"/>
          <w:sz w:val="22"/>
          <w:szCs w:val="22"/>
          <w:rtl/>
          <w:lang w:bidi="he-IL"/>
        </w:rPr>
        <w:t>ןכו</w:t>
      </w:r>
      <w:proofErr w:type="spellEnd"/>
      <w:r>
        <w:rPr>
          <w:rFonts w:ascii="Arial" w:eastAsia="Calibri" w:hAnsi="Arial" w:cs="Arial" w:hint="cs"/>
          <w:color w:val="000000"/>
          <w:sz w:val="22"/>
          <w:szCs w:val="22"/>
          <w:rtl/>
          <w:lang w:bidi="he-IL"/>
        </w:rPr>
        <w:t>' (ניתן גם שילוב של כלי שיזהה את הדומיין)</w:t>
      </w:r>
    </w:p>
    <w:p w14:paraId="4BEFC3FC"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3</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לחבילות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תשתיות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למימוש</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גנרי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שימוש</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לאימון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שפה</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lang w:bidi="he-IL"/>
        </w:rPr>
        <w:t>UD Universal Dependencies</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הנגשה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lang w:bidi="he-IL"/>
        </w:rPr>
        <w:t>Datalakes</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העברה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לחוקרים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ושיתוף</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קהילת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מפתחים</w:t>
      </w:r>
      <w:r>
        <w:rPr>
          <w:rFonts w:ascii="Arial" w:eastAsia="Calibri" w:hAnsi="Arial" w:cs="Arial" w:hint="cs"/>
          <w:color w:val="000000"/>
          <w:sz w:val="22"/>
          <w:szCs w:val="22"/>
          <w:rtl/>
          <w:lang w:bidi="he-IL"/>
        </w:rPr>
        <w:t>.</w:t>
      </w:r>
    </w:p>
    <w:p w14:paraId="483E7F66"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סקירת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חבילות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קיימות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יתרונות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חסרונות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פערים</w:t>
      </w:r>
      <w:r>
        <w:rPr>
          <w:rFonts w:ascii="Arial" w:eastAsia="Calibri" w:hAnsi="Arial" w:cs="Arial" w:hint="cs"/>
          <w:color w:val="000000"/>
          <w:sz w:val="22"/>
          <w:szCs w:val="22"/>
          <w:rtl/>
          <w:lang w:bidi="he-IL"/>
        </w:rPr>
        <w:t>.</w:t>
      </w:r>
    </w:p>
    <w:p w14:paraId="20AA58A1"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עדכון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וטיוב</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UD Universal Dependencies</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Treebank</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מטוייב</w:t>
      </w:r>
      <w:proofErr w:type="spellEnd"/>
      <w:r>
        <w:rPr>
          <w:rFonts w:ascii="Arial" w:eastAsia="Calibri" w:hAnsi="Arial" w:cs="Arial" w:hint="cs"/>
          <w:color w:val="000000"/>
          <w:sz w:val="22"/>
          <w:szCs w:val="22"/>
          <w:rtl/>
          <w:lang w:bidi="he-IL"/>
        </w:rPr>
        <w:t>.</w:t>
      </w:r>
    </w:p>
    <w:p w14:paraId="4216D388" w14:textId="3A5BBC08"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ביגור</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פארסר</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בביצועים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גבוהים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תמיכה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טובה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דוגמת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YAP</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p>
    <w:p w14:paraId="00BDE758"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ביגור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תוסף</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לחיפוש</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טקסטואלי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איכותי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מעל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תשתית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דאטה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שתיבחר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כגון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Elastic</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p>
    <w:p w14:paraId="1060D3C5"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ביגור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מנוע</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תרגום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לתרגום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היעד</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ערבית</w:t>
      </w:r>
      <w:r>
        <w:rPr>
          <w:rFonts w:ascii="Arial" w:eastAsia="Calibri" w:hAnsi="Arial" w:cs="Arial" w:hint="cs"/>
          <w:color w:val="000000"/>
          <w:sz w:val="22"/>
          <w:szCs w:val="22"/>
          <w:rtl/>
          <w:lang w:bidi="he-IL"/>
        </w:rPr>
        <w:t>.</w:t>
      </w:r>
    </w:p>
    <w:p w14:paraId="6DA8D3E7"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ביגור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מסווג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מסמכים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Supervised and Unsupervised</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ובערבית</w:t>
      </w:r>
      <w:r>
        <w:rPr>
          <w:rFonts w:ascii="Arial" w:eastAsia="Calibri" w:hAnsi="Arial" w:cs="Arial" w:hint="cs"/>
          <w:color w:val="000000"/>
          <w:sz w:val="22"/>
          <w:szCs w:val="22"/>
          <w:rtl/>
          <w:lang w:bidi="he-IL"/>
        </w:rPr>
        <w:t>.</w:t>
      </w:r>
    </w:p>
    <w:p w14:paraId="00D63820"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פרק</w:t>
      </w:r>
      <w:r w:rsidRPr="0012129A">
        <w:rPr>
          <w:rFonts w:ascii="Arial" w:eastAsia="Calibri" w:hAnsi="Arial" w:cs="Arial"/>
          <w:color w:val="000000"/>
          <w:sz w:val="22"/>
          <w:szCs w:val="22"/>
          <w:rtl/>
        </w:rPr>
        <w:t xml:space="preserve"> 4: </w:t>
      </w:r>
      <w:r w:rsidRPr="0012129A">
        <w:rPr>
          <w:rFonts w:ascii="Arial" w:eastAsia="Calibri" w:hAnsi="Arial" w:cs="Arial"/>
          <w:color w:val="000000"/>
          <w:sz w:val="22"/>
          <w:szCs w:val="22"/>
          <w:rtl/>
          <w:lang w:bidi="he-IL"/>
        </w:rPr>
        <w:t>יכולות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מעבר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משמע</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לטקסט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מדדים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לשילוב</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ותובנות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למודלים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משולבים</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מולטי</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מודליטי</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ותמונה</w:t>
      </w:r>
      <w:r>
        <w:rPr>
          <w:rFonts w:ascii="Arial" w:eastAsia="Calibri" w:hAnsi="Arial" w:cs="Arial" w:hint="cs"/>
          <w:color w:val="000000"/>
          <w:sz w:val="22"/>
          <w:szCs w:val="22"/>
          <w:rtl/>
          <w:lang w:bidi="he-IL"/>
        </w:rPr>
        <w:t>.</w:t>
      </w:r>
    </w:p>
    <w:p w14:paraId="3533CE69"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סקירת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חלופות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בחירת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ארכיטקטורה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חומרה</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ודאטהסטים</w:t>
      </w:r>
      <w:proofErr w:type="spellEnd"/>
      <w:r>
        <w:rPr>
          <w:rFonts w:ascii="Arial" w:eastAsia="Calibri" w:hAnsi="Arial" w:cs="Arial" w:hint="cs"/>
          <w:color w:val="000000"/>
          <w:sz w:val="22"/>
          <w:szCs w:val="22"/>
          <w:rtl/>
          <w:lang w:bidi="he-IL"/>
        </w:rPr>
        <w:t>.</w:t>
      </w:r>
    </w:p>
    <w:p w14:paraId="1F82611F" w14:textId="6C4944AA"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w:t>
      </w:r>
      <w:r w:rsidR="00F479E9">
        <w:rPr>
          <w:rFonts w:ascii="Arial" w:eastAsia="Calibri" w:hAnsi="Arial" w:cs="Arial" w:hint="cs"/>
          <w:color w:val="000000"/>
          <w:sz w:val="22"/>
          <w:szCs w:val="22"/>
          <w:rtl/>
          <w:lang w:bidi="he-IL"/>
        </w:rPr>
        <w:t>י</w:t>
      </w:r>
      <w:r w:rsidRPr="0012129A">
        <w:rPr>
          <w:rFonts w:ascii="Arial" w:eastAsia="Calibri" w:hAnsi="Arial" w:cs="Arial"/>
          <w:color w:val="000000"/>
          <w:sz w:val="22"/>
          <w:szCs w:val="22"/>
          <w:rtl/>
          <w:lang w:bidi="he-IL"/>
        </w:rPr>
        <w:t>עודי</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עיבוד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זיהוי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דובר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זיהוי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מילות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מפתח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Voice To Text</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p>
    <w:p w14:paraId="67D4B278" w14:textId="51DC0BB8"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w:t>
      </w:r>
      <w:r w:rsidR="00F479E9">
        <w:rPr>
          <w:rFonts w:ascii="Arial" w:eastAsia="Calibri" w:hAnsi="Arial" w:cs="Arial" w:hint="cs"/>
          <w:color w:val="000000"/>
          <w:sz w:val="22"/>
          <w:szCs w:val="22"/>
          <w:rtl/>
          <w:lang w:bidi="he-IL"/>
        </w:rPr>
        <w:t>י</w:t>
      </w:r>
      <w:r w:rsidRPr="0012129A">
        <w:rPr>
          <w:rFonts w:ascii="Arial" w:eastAsia="Calibri" w:hAnsi="Arial" w:cs="Arial"/>
          <w:color w:val="000000"/>
          <w:sz w:val="22"/>
          <w:szCs w:val="22"/>
          <w:rtl/>
          <w:lang w:bidi="he-IL"/>
        </w:rPr>
        <w:t>עודי</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lang w:bidi="he-IL"/>
        </w:rPr>
        <w:t>OCR</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במגוון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מתארים</w:t>
      </w:r>
      <w:r>
        <w:rPr>
          <w:rFonts w:ascii="Arial" w:eastAsia="Calibri" w:hAnsi="Arial" w:cs="Arial" w:hint="cs"/>
          <w:color w:val="000000"/>
          <w:sz w:val="22"/>
          <w:szCs w:val="22"/>
          <w:rtl/>
          <w:lang w:bidi="he-IL"/>
        </w:rPr>
        <w:t>.</w:t>
      </w:r>
    </w:p>
    <w:p w14:paraId="65CFA3BC"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מחקר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משולב</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מולטי</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מודליטי</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תמונה</w:t>
      </w:r>
      <w:r>
        <w:rPr>
          <w:rFonts w:ascii="Arial" w:eastAsia="Calibri" w:hAnsi="Arial" w:cs="Arial" w:hint="cs"/>
          <w:color w:val="000000"/>
          <w:sz w:val="22"/>
          <w:szCs w:val="22"/>
          <w:rtl/>
          <w:lang w:bidi="he-IL"/>
        </w:rPr>
        <w:t>.</w:t>
      </w:r>
    </w:p>
    <w:p w14:paraId="69C9484C"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lastRenderedPageBreak/>
        <w:t>מיצור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Productization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באמצעות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תוכנה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בסטנדרט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Production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Pr>
          <w:rFonts w:ascii="Arial" w:eastAsia="Calibri" w:hAnsi="Arial" w:cs="Arial" w:hint="cs"/>
          <w:color w:val="000000"/>
          <w:sz w:val="22"/>
          <w:szCs w:val="22"/>
          <w:rtl/>
          <w:lang w:bidi="he-IL"/>
        </w:rPr>
        <w:t>.</w:t>
      </w:r>
    </w:p>
    <w:p w14:paraId="69E7861D"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5</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היסקיים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גנריים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בחינת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היסקיים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מבוססי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Pr>
          <w:rFonts w:ascii="Arial" w:eastAsia="Calibri" w:hAnsi="Arial" w:cs="Arial" w:hint="cs"/>
          <w:color w:val="000000"/>
          <w:sz w:val="22"/>
          <w:szCs w:val="22"/>
          <w:rtl/>
          <w:lang w:bidi="he-IL"/>
        </w:rPr>
        <w:t>.</w:t>
      </w:r>
      <w:r w:rsidRPr="0012129A">
        <w:rPr>
          <w:rFonts w:ascii="Arial" w:eastAsia="Calibri" w:hAnsi="Arial" w:cs="Arial"/>
          <w:color w:val="000000"/>
          <w:sz w:val="22"/>
          <w:szCs w:val="22"/>
          <w:rtl/>
        </w:rPr>
        <w:t xml:space="preserve"> </w:t>
      </w:r>
    </w:p>
    <w:p w14:paraId="7211060F"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גרף</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הידע</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הלאומי</w:t>
      </w:r>
      <w:r>
        <w:rPr>
          <w:rFonts w:ascii="Arial" w:eastAsia="Calibri" w:hAnsi="Arial" w:cs="Arial" w:hint="cs"/>
          <w:color w:val="000000"/>
          <w:sz w:val="22"/>
          <w:szCs w:val="22"/>
          <w:rtl/>
          <w:lang w:bidi="he-IL"/>
        </w:rPr>
        <w:t>.</w:t>
      </w:r>
    </w:p>
    <w:p w14:paraId="12227380"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חיבור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sidRPr="0012129A">
        <w:rPr>
          <w:rFonts w:ascii="Arial" w:eastAsia="Calibri" w:hAnsi="Arial" w:cs="Arial"/>
          <w:color w:val="000000"/>
          <w:sz w:val="22"/>
          <w:szCs w:val="22"/>
          <w:rtl/>
        </w:rPr>
        <w:t xml:space="preserve"> </w:t>
      </w:r>
      <w:r>
        <w:rPr>
          <w:rFonts w:ascii="Arial" w:eastAsia="Calibri" w:hAnsi="Arial" w:cs="Arial"/>
          <w:color w:val="000000"/>
          <w:sz w:val="22"/>
          <w:szCs w:val="22"/>
          <w:rtl/>
        </w:rPr>
        <w:t>–</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אונטולוגיה</w:t>
      </w:r>
      <w:r>
        <w:rPr>
          <w:rFonts w:ascii="Arial" w:eastAsia="Calibri" w:hAnsi="Arial" w:cs="Arial" w:hint="cs"/>
          <w:color w:val="000000"/>
          <w:sz w:val="22"/>
          <w:szCs w:val="22"/>
          <w:rtl/>
          <w:lang w:bidi="he-IL"/>
        </w:rPr>
        <w:t>.</w:t>
      </w:r>
    </w:p>
    <w:p w14:paraId="4EB5A754"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אבני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בניין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למנוע</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היסקים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לישויות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טקסטואליות</w:t>
      </w:r>
      <w:r>
        <w:rPr>
          <w:rFonts w:ascii="Arial" w:eastAsia="Calibri" w:hAnsi="Arial" w:cs="Arial" w:hint="cs"/>
          <w:color w:val="000000"/>
          <w:sz w:val="22"/>
          <w:szCs w:val="22"/>
          <w:rtl/>
          <w:lang w:bidi="he-IL"/>
        </w:rPr>
        <w:t>.</w:t>
      </w:r>
    </w:p>
    <w:p w14:paraId="29E11357" w14:textId="0C06ABA1"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6</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יצירה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והנגשה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קורפוסים</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ודאטהסטים</w:t>
      </w:r>
      <w:proofErr w:type="spellEnd"/>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משפ</w:t>
      </w:r>
      <w:r w:rsidR="00522285">
        <w:rPr>
          <w:rFonts w:ascii="Arial" w:eastAsia="Calibri" w:hAnsi="Arial" w:cs="Arial" w:hint="cs"/>
          <w:color w:val="000000"/>
          <w:sz w:val="22"/>
          <w:szCs w:val="22"/>
          <w:rtl/>
          <w:lang w:bidi="he-IL"/>
        </w:rPr>
        <w:t>ח</w:t>
      </w:r>
      <w:r w:rsidRPr="0012129A">
        <w:rPr>
          <w:rFonts w:ascii="Arial" w:eastAsia="Calibri" w:hAnsi="Arial" w:cs="Arial"/>
          <w:color w:val="000000"/>
          <w:sz w:val="22"/>
          <w:szCs w:val="22"/>
          <w:rtl/>
          <w:lang w:bidi="he-IL"/>
        </w:rPr>
        <w:t>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העניין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איכות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מהרמה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הבסיסית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מבנה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המשפט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Surface Level</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ועד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רמת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הסמנטיקה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העמוקה</w:t>
      </w:r>
      <w:r w:rsidRPr="0012129A">
        <w:rPr>
          <w:rFonts w:ascii="Arial" w:eastAsia="Calibri" w:hAnsi="Arial" w:cs="Arial"/>
          <w:color w:val="000000"/>
          <w:sz w:val="22"/>
          <w:szCs w:val="22"/>
          <w:rtl/>
        </w:rPr>
        <w:t xml:space="preserve"> </w:t>
      </w:r>
    </w:p>
    <w:p w14:paraId="3AAFB192"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סקירת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קורפוסים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קיימים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באקדמיה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ובתעשייה</w:t>
      </w:r>
      <w:r>
        <w:rPr>
          <w:rFonts w:ascii="Arial" w:eastAsia="Calibri" w:hAnsi="Arial" w:cs="Arial" w:hint="cs"/>
          <w:color w:val="000000"/>
          <w:sz w:val="22"/>
          <w:szCs w:val="22"/>
          <w:rtl/>
          <w:lang w:bidi="he-IL"/>
        </w:rPr>
        <w:t>.</w:t>
      </w:r>
    </w:p>
    <w:p w14:paraId="013BF407"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הקמת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בחירת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תשתית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לתיוג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לשיתוף</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ולבחינה</w:t>
      </w:r>
      <w:r>
        <w:rPr>
          <w:rFonts w:ascii="Arial" w:eastAsia="Calibri" w:hAnsi="Arial" w:cs="Arial" w:hint="cs"/>
          <w:color w:val="000000"/>
          <w:sz w:val="22"/>
          <w:szCs w:val="22"/>
          <w:rtl/>
          <w:lang w:bidi="he-IL"/>
        </w:rPr>
        <w:t>.</w:t>
      </w:r>
    </w:p>
    <w:p w14:paraId="740D56AE" w14:textId="0EECA1FE"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ריכוז</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רכש</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הבנייה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מאגר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טקסטואלי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מתויג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בכמות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מספקת</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בדומיין</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רחב</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מספיק</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Pr>
          <w:rFonts w:ascii="Arial" w:eastAsia="Calibri" w:hAnsi="Arial" w:cs="Arial" w:hint="cs"/>
          <w:color w:val="000000"/>
          <w:sz w:val="22"/>
          <w:szCs w:val="22"/>
          <w:rtl/>
          <w:lang w:bidi="he-IL"/>
        </w:rPr>
        <w:t xml:space="preserve"> </w:t>
      </w:r>
      <w:r w:rsidRPr="0012129A">
        <w:rPr>
          <w:rFonts w:ascii="Arial" w:eastAsia="Calibri" w:hAnsi="Arial" w:cs="Arial"/>
          <w:color w:val="000000"/>
          <w:sz w:val="22"/>
          <w:szCs w:val="22"/>
          <w:rtl/>
        </w:rPr>
        <w:t xml:space="preserve"> </w:t>
      </w:r>
      <w:r>
        <w:rPr>
          <w:rFonts w:ascii="Arial" w:eastAsia="Calibri" w:hAnsi="Arial" w:cs="Arial" w:hint="cs"/>
          <w:color w:val="000000"/>
          <w:sz w:val="22"/>
          <w:szCs w:val="22"/>
          <w:rtl/>
          <w:lang w:bidi="he-IL"/>
        </w:rPr>
        <w:t>ו</w:t>
      </w:r>
      <w:r w:rsidRPr="0012129A">
        <w:rPr>
          <w:rFonts w:ascii="Arial" w:eastAsia="Calibri" w:hAnsi="Arial" w:cs="Arial"/>
          <w:color w:val="000000"/>
          <w:sz w:val="22"/>
          <w:szCs w:val="22"/>
          <w:rtl/>
          <w:lang w:bidi="he-IL"/>
        </w:rPr>
        <w:t>ערבית</w:t>
      </w:r>
      <w:r>
        <w:rPr>
          <w:rFonts w:ascii="Arial" w:eastAsia="Calibri" w:hAnsi="Arial" w:cs="Arial" w:hint="cs"/>
          <w:color w:val="000000"/>
          <w:sz w:val="22"/>
          <w:szCs w:val="22"/>
          <w:rtl/>
          <w:lang w:bidi="he-IL"/>
        </w:rPr>
        <w:t>.</w:t>
      </w:r>
      <w:r w:rsidRPr="0012129A">
        <w:rPr>
          <w:rFonts w:ascii="Arial" w:eastAsia="Calibri" w:hAnsi="Arial" w:cs="Arial"/>
          <w:color w:val="000000"/>
          <w:sz w:val="22"/>
          <w:szCs w:val="22"/>
          <w:rtl/>
        </w:rPr>
        <w:t xml:space="preserve"> </w:t>
      </w:r>
    </w:p>
    <w:p w14:paraId="270F3656" w14:textId="5886C6A1" w:rsidR="004950C7" w:rsidRPr="0012129A" w:rsidRDefault="004950C7" w:rsidP="004950C7">
      <w:pPr>
        <w:pStyle w:val="ListParagraph"/>
        <w:numPr>
          <w:ilvl w:val="2"/>
          <w:numId w:val="15"/>
        </w:numPr>
        <w:bidi/>
        <w:spacing w:after="200" w:line="360" w:lineRule="auto"/>
        <w:ind w:right="720"/>
        <w:rPr>
          <w:rFonts w:ascii="Arial" w:eastAsia="Calibri" w:hAnsi="Arial" w:cs="Arial"/>
          <w:color w:val="000000"/>
          <w:sz w:val="22"/>
          <w:szCs w:val="22"/>
          <w:rtl/>
          <w:lang w:bidi="he-IL"/>
        </w:rPr>
      </w:pPr>
      <w:r>
        <w:rPr>
          <w:rFonts w:ascii="Arial" w:eastAsia="Calibri" w:hAnsi="Arial" w:cs="Arial" w:hint="cs"/>
          <w:color w:val="000000"/>
          <w:sz w:val="22"/>
          <w:szCs w:val="22"/>
          <w:rtl/>
          <w:lang w:bidi="he-IL"/>
        </w:rPr>
        <w:t xml:space="preserve">איזה </w:t>
      </w:r>
      <w:proofErr w:type="spellStart"/>
      <w:r>
        <w:rPr>
          <w:rFonts w:ascii="Arial" w:eastAsia="Calibri" w:hAnsi="Arial" w:cs="Arial" w:hint="cs"/>
          <w:color w:val="000000"/>
          <w:sz w:val="22"/>
          <w:szCs w:val="22"/>
          <w:rtl/>
          <w:lang w:bidi="he-IL"/>
        </w:rPr>
        <w:t>דאטהסטס</w:t>
      </w:r>
      <w:proofErr w:type="spellEnd"/>
      <w:r>
        <w:rPr>
          <w:rFonts w:ascii="Arial" w:eastAsia="Calibri" w:hAnsi="Arial" w:cs="Arial" w:hint="cs"/>
          <w:color w:val="000000"/>
          <w:sz w:val="22"/>
          <w:szCs w:val="22"/>
          <w:rtl/>
          <w:lang w:bidi="he-IL"/>
        </w:rPr>
        <w:t xml:space="preserve"> היו ממליצים?</w:t>
      </w:r>
    </w:p>
    <w:p w14:paraId="3EC33C83" w14:textId="1A2A9158"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הכנת</w:t>
      </w:r>
      <w:r w:rsidRPr="0012129A">
        <w:rPr>
          <w:rFonts w:ascii="Arial" w:eastAsia="Calibri" w:hAnsi="Arial" w:cs="Arial"/>
          <w:color w:val="000000"/>
          <w:sz w:val="22"/>
          <w:szCs w:val="22"/>
          <w:rtl/>
        </w:rPr>
        <w:t xml:space="preserve"> </w:t>
      </w:r>
      <w:r w:rsidR="00522285">
        <w:rPr>
          <w:rFonts w:ascii="Arial" w:eastAsia="Calibri" w:hAnsi="Arial" w:cs="Arial" w:hint="cs"/>
          <w:color w:val="000000"/>
          <w:sz w:val="22"/>
          <w:szCs w:val="22"/>
          <w:rtl/>
          <w:lang w:bidi="he-IL"/>
        </w:rPr>
        <w:t xml:space="preserve">חמישה </w:t>
      </w:r>
      <w:proofErr w:type="spellStart"/>
      <w:r w:rsidRPr="0012129A">
        <w:rPr>
          <w:rFonts w:ascii="Arial" w:eastAsia="Calibri" w:hAnsi="Arial" w:cs="Arial"/>
          <w:color w:val="000000"/>
          <w:sz w:val="22"/>
          <w:szCs w:val="22"/>
          <w:rtl/>
          <w:lang w:bidi="he-IL"/>
        </w:rPr>
        <w:t>דאטהסט</w:t>
      </w:r>
      <w:r w:rsidR="00522285">
        <w:rPr>
          <w:rFonts w:ascii="Arial" w:eastAsia="Calibri" w:hAnsi="Arial" w:cs="Arial" w:hint="cs"/>
          <w:color w:val="000000"/>
          <w:sz w:val="22"/>
          <w:szCs w:val="22"/>
          <w:rtl/>
          <w:lang w:bidi="he-IL"/>
        </w:rPr>
        <w:t>ים</w:t>
      </w:r>
      <w:proofErr w:type="spellEnd"/>
      <w:r w:rsidR="00522285">
        <w:rPr>
          <w:rFonts w:ascii="Arial" w:eastAsia="Calibri" w:hAnsi="Arial" w:cs="Arial" w:hint="cs"/>
          <w:color w:val="000000"/>
          <w:sz w:val="22"/>
          <w:szCs w:val="22"/>
          <w:rtl/>
          <w:lang w:bidi="he-IL"/>
        </w:rPr>
        <w:t xml:space="preserve"> </w:t>
      </w:r>
      <w:r w:rsidRPr="0012129A">
        <w:rPr>
          <w:rFonts w:ascii="Arial" w:eastAsia="Calibri" w:hAnsi="Arial" w:cs="Arial"/>
          <w:color w:val="000000"/>
          <w:sz w:val="22"/>
          <w:szCs w:val="22"/>
          <w:rtl/>
          <w:lang w:bidi="he-IL"/>
        </w:rPr>
        <w:t>מתויג</w:t>
      </w:r>
      <w:r w:rsidR="00522285">
        <w:rPr>
          <w:rFonts w:ascii="Arial" w:eastAsia="Calibri" w:hAnsi="Arial" w:cs="Arial" w:hint="cs"/>
          <w:color w:val="000000"/>
          <w:sz w:val="22"/>
          <w:szCs w:val="22"/>
          <w:rtl/>
          <w:lang w:bidi="he-IL"/>
        </w:rPr>
        <w:t>ים</w:t>
      </w:r>
    </w:p>
    <w:p w14:paraId="3D55B003" w14:textId="7A34D0E8"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יצירת</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בנצ</w:t>
      </w:r>
      <w:proofErr w:type="spellEnd"/>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מארק</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חלוקת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Train/Test</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סביבת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Test</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הגשות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לבחינת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ביצועי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אלגוריתמים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משימות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שיוגדרו</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מעל</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rtl/>
          <w:lang w:bidi="he-IL"/>
        </w:rPr>
        <w:t>הדאטהסטים</w:t>
      </w:r>
      <w:proofErr w:type="spellEnd"/>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שהוכנו</w:t>
      </w:r>
      <w:r>
        <w:rPr>
          <w:rFonts w:ascii="Arial" w:eastAsia="Calibri" w:hAnsi="Arial" w:cs="Arial" w:hint="cs"/>
          <w:color w:val="000000"/>
          <w:sz w:val="22"/>
          <w:szCs w:val="22"/>
          <w:rtl/>
          <w:lang w:bidi="he-IL"/>
        </w:rPr>
        <w:t>.</w:t>
      </w:r>
    </w:p>
    <w:p w14:paraId="328AB6F4" w14:textId="77777777" w:rsidR="00AA41E3" w:rsidRPr="0012129A" w:rsidRDefault="00AA41E3" w:rsidP="00AA41E3">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7</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הסברתיות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והגנה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מלאכותית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בהקשרי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מידול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lang w:bidi="he-IL"/>
        </w:rPr>
        <w:t>nlp</w:t>
      </w:r>
      <w:proofErr w:type="spellEnd"/>
      <w:r>
        <w:rPr>
          <w:rFonts w:ascii="Arial" w:eastAsia="Calibri" w:hAnsi="Arial" w:cs="Arial" w:hint="cs"/>
          <w:color w:val="000000"/>
          <w:sz w:val="22"/>
          <w:szCs w:val="22"/>
          <w:rtl/>
          <w:lang w:bidi="he-IL"/>
        </w:rPr>
        <w:t>.</w:t>
      </w:r>
    </w:p>
    <w:p w14:paraId="0E996C63" w14:textId="77777777" w:rsidR="00AA41E3" w:rsidRPr="0012129A"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proofErr w:type="spellStart"/>
      <w:r w:rsidRPr="0012129A">
        <w:rPr>
          <w:rFonts w:ascii="Arial" w:eastAsia="Calibri" w:hAnsi="Arial" w:cs="Arial"/>
          <w:color w:val="000000"/>
          <w:sz w:val="22"/>
          <w:szCs w:val="22"/>
          <w:lang w:bidi="he-IL"/>
        </w:rPr>
        <w:t>Explainability</w:t>
      </w:r>
      <w:proofErr w:type="spellEnd"/>
      <w:r>
        <w:rPr>
          <w:rFonts w:ascii="Arial" w:eastAsia="Calibri" w:hAnsi="Arial" w:cs="Arial" w:hint="cs"/>
          <w:color w:val="000000"/>
          <w:sz w:val="22"/>
          <w:szCs w:val="22"/>
          <w:rtl/>
          <w:lang w:bidi="he-IL"/>
        </w:rPr>
        <w:t>.</w:t>
      </w:r>
    </w:p>
    <w:p w14:paraId="2EDFB8DB" w14:textId="77777777" w:rsidR="00AA41E3" w:rsidRPr="0012129A"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הגנה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מפני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מתקפות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כגון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Adversarial</w:t>
      </w:r>
      <w:r>
        <w:rPr>
          <w:rFonts w:ascii="Arial" w:eastAsia="Calibri" w:hAnsi="Arial" w:cs="Arial" w:hint="cs"/>
          <w:color w:val="000000"/>
          <w:sz w:val="22"/>
          <w:szCs w:val="22"/>
          <w:rtl/>
          <w:lang w:bidi="he-IL"/>
        </w:rPr>
        <w:t>.</w:t>
      </w:r>
    </w:p>
    <w:p w14:paraId="57C36773" w14:textId="77777777" w:rsidR="00AA41E3" w:rsidRPr="0012129A" w:rsidRDefault="00AA41E3" w:rsidP="00AA41E3">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hint="cs"/>
          <w:color w:val="000000"/>
          <w:sz w:val="22"/>
          <w:szCs w:val="22"/>
          <w:u w:val="single"/>
          <w:rtl/>
          <w:lang w:bidi="he-IL"/>
        </w:rPr>
        <w:t>פרק 8</w:t>
      </w:r>
      <w:r>
        <w:rPr>
          <w:rFonts w:ascii="Arial" w:eastAsia="Calibri" w:hAnsi="Arial" w:cs="Arial" w:hint="cs"/>
          <w:color w:val="000000"/>
          <w:sz w:val="22"/>
          <w:szCs w:val="22"/>
          <w:rtl/>
          <w:lang w:bidi="he-IL"/>
        </w:rPr>
        <w:t xml:space="preserve"> -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עיבוד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נתונים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ברמת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החיישנים</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ממוקד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בהקשרי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הבנייה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והרזיית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רשתות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נוירונים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Federated Learning</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התייחסות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Edge Privacy</w:t>
      </w:r>
      <w:r>
        <w:rPr>
          <w:rFonts w:ascii="Arial" w:eastAsia="Calibri" w:hAnsi="Arial" w:cs="Arial" w:hint="cs"/>
          <w:color w:val="000000"/>
          <w:sz w:val="22"/>
          <w:szCs w:val="22"/>
          <w:rtl/>
          <w:lang w:bidi="he-IL"/>
        </w:rPr>
        <w:t>.</w:t>
      </w:r>
    </w:p>
    <w:p w14:paraId="7E6481F6" w14:textId="77777777" w:rsidR="00AA41E3" w:rsidRPr="0012129A"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עיבוד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בקצה</w:t>
      </w:r>
      <w:r>
        <w:rPr>
          <w:rFonts w:ascii="Arial" w:eastAsia="Calibri" w:hAnsi="Arial" w:cs="Arial" w:hint="cs"/>
          <w:color w:val="000000"/>
          <w:sz w:val="22"/>
          <w:szCs w:val="22"/>
          <w:rtl/>
          <w:lang w:bidi="he-IL"/>
        </w:rPr>
        <w:t>.</w:t>
      </w:r>
    </w:p>
    <w:p w14:paraId="70DABCBD" w14:textId="77777777" w:rsidR="00AA41E3" w:rsidRPr="0012129A"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Federated Learning</w:t>
      </w:r>
      <w:r>
        <w:rPr>
          <w:rFonts w:ascii="Arial" w:eastAsia="Calibri" w:hAnsi="Arial" w:cs="Arial" w:hint="cs"/>
          <w:color w:val="000000"/>
          <w:sz w:val="22"/>
          <w:szCs w:val="22"/>
          <w:rtl/>
          <w:lang w:bidi="he-IL"/>
        </w:rPr>
        <w:t>.</w:t>
      </w:r>
    </w:p>
    <w:p w14:paraId="573F4D70" w14:textId="552357DB" w:rsidR="00AA41E3" w:rsidRPr="00AA41E3"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הרזיית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רשתות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בטכניקות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כגון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Pruning</w:t>
      </w:r>
      <w:r>
        <w:rPr>
          <w:rFonts w:ascii="Arial" w:eastAsia="Calibri" w:hAnsi="Arial" w:cs="Arial" w:hint="cs"/>
          <w:color w:val="000000"/>
          <w:sz w:val="22"/>
          <w:szCs w:val="22"/>
          <w:rtl/>
          <w:lang w:bidi="he-IL"/>
        </w:rPr>
        <w:t>.</w:t>
      </w:r>
      <w:r>
        <w:rPr>
          <w:rFonts w:ascii="Arial" w:eastAsia="Calibri" w:hAnsi="Arial" w:cs="Arial"/>
          <w:color w:val="000000"/>
          <w:sz w:val="22"/>
          <w:szCs w:val="22"/>
          <w:lang w:bidi="he-IL"/>
        </w:rPr>
        <w:br/>
      </w:r>
    </w:p>
    <w:p w14:paraId="4EF23D49" w14:textId="3796B189" w:rsidR="007D28D4" w:rsidRDefault="001811B4" w:rsidP="000C1A36">
      <w:pPr>
        <w:pStyle w:val="ListParagraph"/>
        <w:keepNext/>
        <w:keepLines/>
        <w:numPr>
          <w:ilvl w:val="0"/>
          <w:numId w:val="15"/>
        </w:numPr>
        <w:bidi/>
        <w:spacing w:line="360" w:lineRule="auto"/>
        <w:rPr>
          <w:rFonts w:ascii="David" w:eastAsia="David" w:hAnsi="David" w:cs="David"/>
          <w:b/>
          <w:bCs/>
          <w:lang w:bidi="he-IL"/>
        </w:rPr>
      </w:pPr>
      <w:bookmarkStart w:id="13" w:name="_heading_h.1y810tw"/>
      <w:bookmarkEnd w:id="13"/>
      <w:r w:rsidRPr="007D28D4">
        <w:rPr>
          <w:rFonts w:ascii="David" w:eastAsia="David" w:hAnsi="David" w:cs="David"/>
          <w:b/>
          <w:bCs/>
          <w:rtl/>
          <w:lang w:bidi="he-IL"/>
        </w:rPr>
        <w:t>הפרוט</w:t>
      </w:r>
      <w:r w:rsidRPr="007D28D4">
        <w:rPr>
          <w:rFonts w:ascii="David" w:eastAsia="David" w:hAnsi="David" w:cs="David"/>
          <w:b/>
          <w:bCs/>
          <w:rtl/>
        </w:rPr>
        <w:t xml:space="preserve"> </w:t>
      </w:r>
      <w:r w:rsidRPr="007D28D4">
        <w:rPr>
          <w:rFonts w:ascii="David" w:eastAsia="David" w:hAnsi="David" w:cs="David"/>
          <w:b/>
          <w:bCs/>
          <w:rtl/>
          <w:lang w:bidi="he-IL"/>
        </w:rPr>
        <w:t>נדרש</w:t>
      </w:r>
      <w:r w:rsidRPr="007D28D4">
        <w:rPr>
          <w:rFonts w:ascii="David" w:eastAsia="David" w:hAnsi="David" w:cs="David"/>
          <w:b/>
          <w:bCs/>
          <w:rtl/>
        </w:rPr>
        <w:t xml:space="preserve"> </w:t>
      </w:r>
      <w:r w:rsidRPr="007D28D4">
        <w:rPr>
          <w:rFonts w:ascii="David" w:eastAsia="David" w:hAnsi="David" w:cs="David"/>
          <w:b/>
          <w:bCs/>
          <w:rtl/>
          <w:lang w:bidi="he-IL"/>
        </w:rPr>
        <w:t>ברמת</w:t>
      </w:r>
      <w:r w:rsidRPr="007D28D4">
        <w:rPr>
          <w:rFonts w:ascii="David" w:eastAsia="David" w:hAnsi="David" w:cs="David"/>
          <w:b/>
          <w:bCs/>
          <w:rtl/>
        </w:rPr>
        <w:t xml:space="preserve"> </w:t>
      </w:r>
      <w:r w:rsidRPr="007D28D4">
        <w:rPr>
          <w:rFonts w:ascii="David" w:eastAsia="David" w:hAnsi="David" w:cs="David"/>
          <w:b/>
          <w:bCs/>
          <w:rtl/>
          <w:lang w:bidi="he-IL"/>
        </w:rPr>
        <w:t>הפרק</w:t>
      </w:r>
      <w:r w:rsidRPr="007D28D4">
        <w:rPr>
          <w:rFonts w:ascii="David" w:eastAsia="David" w:hAnsi="David" w:cs="David"/>
          <w:b/>
          <w:bCs/>
          <w:rtl/>
        </w:rPr>
        <w:t xml:space="preserve"> </w:t>
      </w:r>
      <w:r w:rsidRPr="007D28D4">
        <w:rPr>
          <w:rFonts w:ascii="David" w:eastAsia="David" w:hAnsi="David" w:cs="David"/>
          <w:b/>
          <w:bCs/>
          <w:rtl/>
          <w:lang w:bidi="he-IL"/>
        </w:rPr>
        <w:t>והסעיף</w:t>
      </w:r>
    </w:p>
    <w:p w14:paraId="3E25EFC3" w14:textId="6A65716F" w:rsidR="007D28D4" w:rsidRPr="007D28D4"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7D28D4">
        <w:rPr>
          <w:rFonts w:ascii="Arial" w:eastAsia="Calibri" w:hAnsi="Arial" w:cs="Arial"/>
          <w:color w:val="000000"/>
          <w:sz w:val="22"/>
          <w:szCs w:val="22"/>
          <w:rtl/>
          <w:lang w:bidi="he-IL"/>
        </w:rPr>
        <w:t>המשיב</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יפרט</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עבור</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כל</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פרק</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ולכל</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סעיף</w:t>
      </w:r>
      <w:r w:rsidRPr="007D28D4">
        <w:rPr>
          <w:rFonts w:ascii="Arial" w:eastAsia="Calibri" w:hAnsi="Arial" w:cs="Arial"/>
          <w:color w:val="000000"/>
          <w:sz w:val="22"/>
          <w:szCs w:val="22"/>
          <w:lang w:bidi="he-IL"/>
        </w:rPr>
        <w:t xml:space="preserve"> </w:t>
      </w:r>
      <w:r w:rsidRPr="007D28D4">
        <w:rPr>
          <w:rFonts w:ascii="Arial" w:eastAsia="Calibri" w:hAnsi="Arial" w:cs="Arial"/>
          <w:color w:val="000000"/>
          <w:sz w:val="22"/>
          <w:szCs w:val="22"/>
          <w:rtl/>
          <w:lang w:bidi="he-IL"/>
        </w:rPr>
        <w:t>בו</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הוא</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מעוניין</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להתמודד</w:t>
      </w:r>
      <w:r w:rsidR="00F479E9">
        <w:rPr>
          <w:rFonts w:ascii="Arial" w:eastAsia="Calibri" w:hAnsi="Arial" w:cs="Arial" w:hint="cs"/>
          <w:color w:val="000000"/>
          <w:sz w:val="22"/>
          <w:szCs w:val="22"/>
          <w:rtl/>
          <w:lang w:bidi="he-IL"/>
        </w:rPr>
        <w:t>, ככל שיוחלט על ביצוע המיזם.</w:t>
      </w:r>
      <w:r w:rsidRPr="007D28D4">
        <w:rPr>
          <w:rFonts w:ascii="Arial" w:eastAsia="Calibri" w:hAnsi="Arial" w:cs="Arial"/>
          <w:color w:val="000000"/>
          <w:sz w:val="22"/>
          <w:szCs w:val="22"/>
          <w:lang w:bidi="he-IL"/>
        </w:rPr>
        <w:t xml:space="preserve"> </w:t>
      </w:r>
    </w:p>
    <w:p w14:paraId="506BE84D" w14:textId="3B02D373"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ת</w:t>
      </w:r>
      <w:r w:rsidR="00F479E9">
        <w:rPr>
          <w:rFonts w:ascii="Arial" w:eastAsia="Calibri" w:hAnsi="Arial" w:cs="Arial" w:hint="cs"/>
          <w:color w:val="000000"/>
          <w:sz w:val="22"/>
          <w:szCs w:val="22"/>
          <w:rtl/>
          <w:lang w:bidi="he-IL"/>
        </w:rPr>
        <w:t>י</w:t>
      </w:r>
      <w:r w:rsidRPr="00FA333F">
        <w:rPr>
          <w:rFonts w:ascii="Arial" w:eastAsia="Calibri" w:hAnsi="Arial" w:cs="Arial"/>
          <w:color w:val="000000"/>
          <w:sz w:val="22"/>
          <w:szCs w:val="22"/>
          <w:rtl/>
          <w:lang w:bidi="he-IL"/>
        </w:rPr>
        <w:t>אור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כללי</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הפרק</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תפיסת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פעולה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שימושים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טכנולוגיות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וכו</w:t>
      </w:r>
      <w:r w:rsidR="00522285">
        <w:rPr>
          <w:rFonts w:ascii="Arial" w:eastAsia="Calibri" w:hAnsi="Arial" w:cs="Arial" w:hint="cs"/>
          <w:color w:val="000000"/>
          <w:sz w:val="22"/>
          <w:szCs w:val="22"/>
          <w:rtl/>
          <w:lang w:bidi="he-IL"/>
        </w:rPr>
        <w:t>'</w:t>
      </w:r>
      <w:r w:rsidRPr="00FA333F">
        <w:rPr>
          <w:rFonts w:ascii="Arial" w:eastAsia="Calibri" w:hAnsi="Arial" w:cs="Arial"/>
          <w:color w:val="000000"/>
          <w:sz w:val="22"/>
          <w:szCs w:val="22"/>
          <w:lang w:bidi="he-IL"/>
        </w:rPr>
        <w:t>,</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w:t>
      </w:r>
      <w:r w:rsidR="00F479E9">
        <w:rPr>
          <w:rFonts w:ascii="Arial" w:eastAsia="Calibri" w:hAnsi="Arial" w:cs="Arial" w:hint="cs"/>
          <w:color w:val="000000"/>
          <w:sz w:val="22"/>
          <w:szCs w:val="22"/>
          <w:rtl/>
          <w:lang w:bidi="he-IL"/>
        </w:rPr>
        <w:t xml:space="preserve">כן </w:t>
      </w:r>
      <w:r w:rsidRPr="00FA333F">
        <w:rPr>
          <w:rFonts w:ascii="Arial" w:eastAsia="Calibri" w:hAnsi="Arial" w:cs="Arial"/>
          <w:color w:val="000000"/>
          <w:sz w:val="22"/>
          <w:szCs w:val="22"/>
          <w:rtl/>
          <w:lang w:bidi="he-IL"/>
        </w:rPr>
        <w:t>פרוט</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ספציפי</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לכל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סעיף</w:t>
      </w:r>
      <w:r w:rsidRPr="00FA333F">
        <w:rPr>
          <w:rFonts w:ascii="Arial" w:eastAsia="Calibri" w:hAnsi="Arial" w:cs="Arial"/>
          <w:color w:val="000000"/>
          <w:sz w:val="22"/>
          <w:szCs w:val="22"/>
          <w:lang w:bidi="he-IL"/>
        </w:rPr>
        <w:t>.</w:t>
      </w:r>
    </w:p>
    <w:p w14:paraId="56BBB15B" w14:textId="2AE84DCE"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הנושאים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בהם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להבנתו</w:t>
      </w:r>
      <w:r w:rsidRPr="00FA333F">
        <w:rPr>
          <w:rFonts w:ascii="Arial" w:eastAsia="Calibri" w:hAnsi="Arial" w:cs="Arial"/>
          <w:color w:val="000000"/>
          <w:sz w:val="22"/>
          <w:szCs w:val="22"/>
          <w:rtl/>
        </w:rPr>
        <w:t xml:space="preserve"> </w:t>
      </w:r>
      <w:r w:rsidR="003E7A37">
        <w:rPr>
          <w:rFonts w:ascii="Arial" w:eastAsia="Calibri" w:hAnsi="Arial" w:cs="Arial" w:hint="cs"/>
          <w:color w:val="000000"/>
          <w:sz w:val="22"/>
          <w:szCs w:val="22"/>
          <w:rtl/>
          <w:lang w:bidi="he-IL"/>
        </w:rPr>
        <w:t xml:space="preserve">של המשיב </w:t>
      </w:r>
      <w:r w:rsidRPr="00FA333F">
        <w:rPr>
          <w:rFonts w:ascii="Arial" w:eastAsia="Calibri" w:hAnsi="Arial" w:cs="Arial"/>
          <w:color w:val="000000"/>
          <w:sz w:val="22"/>
          <w:szCs w:val="22"/>
          <w:rtl/>
          <w:lang w:bidi="he-IL"/>
        </w:rPr>
        <w:t>הפרק</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התחום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חסר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ונדרש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להשקיע</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בו</w:t>
      </w:r>
      <w:r w:rsidRPr="00FA333F">
        <w:rPr>
          <w:rFonts w:ascii="Arial" w:eastAsia="Calibri" w:hAnsi="Arial" w:cs="Arial"/>
          <w:color w:val="000000"/>
          <w:sz w:val="22"/>
          <w:szCs w:val="22"/>
          <w:rtl/>
        </w:rPr>
        <w:t xml:space="preserve"> .</w:t>
      </w:r>
    </w:p>
    <w:p w14:paraId="798FD2A9" w14:textId="0E1F767F"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תכולות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בהם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נכון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להתמקד</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בראייתו</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והסיבות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לכך</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למשל</w:t>
      </w:r>
      <w:r w:rsidRPr="00FA333F">
        <w:rPr>
          <w:rFonts w:ascii="Arial" w:eastAsia="Calibri" w:hAnsi="Arial" w:cs="Arial"/>
          <w:color w:val="000000"/>
          <w:sz w:val="22"/>
          <w:szCs w:val="22"/>
          <w:lang w:bidi="he-IL"/>
        </w:rPr>
        <w:t xml:space="preserve">- </w:t>
      </w:r>
      <w:r w:rsidRPr="00FA333F">
        <w:rPr>
          <w:rFonts w:ascii="Arial" w:eastAsia="Calibri" w:hAnsi="Arial" w:cs="Arial"/>
          <w:color w:val="000000"/>
          <w:sz w:val="22"/>
          <w:szCs w:val="22"/>
          <w:rtl/>
          <w:lang w:bidi="he-IL"/>
        </w:rPr>
        <w:t>במידה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ותפותח</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תכולה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lang w:bidi="he-IL"/>
        </w:rPr>
        <w:t>X</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מי</w:t>
      </w:r>
      <w:r w:rsidRPr="00FA333F">
        <w:rPr>
          <w:rFonts w:ascii="Arial" w:eastAsia="Calibri" w:hAnsi="Arial" w:cs="Arial"/>
          <w:color w:val="000000"/>
          <w:sz w:val="22"/>
          <w:szCs w:val="22"/>
          <w:rtl/>
        </w:rPr>
        <w:t xml:space="preserve"> </w:t>
      </w:r>
      <w:r>
        <w:rPr>
          <w:rFonts w:ascii="Arial" w:eastAsia="Calibri" w:hAnsi="Arial" w:cs="Arial" w:hint="cs"/>
          <w:color w:val="000000"/>
          <w:sz w:val="22"/>
          <w:szCs w:val="22"/>
          <w:rtl/>
          <w:lang w:bidi="he-IL"/>
        </w:rPr>
        <w:t xml:space="preserve">הגורם </w:t>
      </w:r>
      <w:r w:rsidRPr="00FA333F">
        <w:rPr>
          <w:rFonts w:ascii="Arial" w:eastAsia="Calibri" w:hAnsi="Arial" w:cs="Arial"/>
          <w:color w:val="000000"/>
          <w:sz w:val="22"/>
          <w:szCs w:val="22"/>
          <w:rtl/>
        </w:rPr>
        <w:t>(</w:t>
      </w:r>
      <w:r>
        <w:rPr>
          <w:rFonts w:ascii="Arial" w:eastAsia="Calibri" w:hAnsi="Arial" w:cs="Arial" w:hint="cs"/>
          <w:color w:val="000000"/>
          <w:sz w:val="22"/>
          <w:szCs w:val="22"/>
          <w:rtl/>
          <w:lang w:bidi="he-IL"/>
        </w:rPr>
        <w:t xml:space="preserve">סוג </w:t>
      </w:r>
      <w:r w:rsidR="00522285">
        <w:rPr>
          <w:rFonts w:ascii="Arial" w:eastAsia="Calibri" w:hAnsi="Arial" w:cs="Arial" w:hint="cs"/>
          <w:color w:val="000000"/>
          <w:sz w:val="22"/>
          <w:szCs w:val="22"/>
          <w:rtl/>
          <w:lang w:bidi="he-IL"/>
        </w:rPr>
        <w:t>הגוף</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חברות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w:t>
      </w:r>
      <w:r>
        <w:rPr>
          <w:rFonts w:ascii="Arial" w:eastAsia="Calibri" w:hAnsi="Arial" w:cs="Arial" w:hint="cs"/>
          <w:color w:val="000000"/>
          <w:sz w:val="22"/>
          <w:szCs w:val="22"/>
          <w:rtl/>
          <w:lang w:bidi="he-IL"/>
        </w:rPr>
        <w:t xml:space="preserve">/או </w:t>
      </w:r>
      <w:r w:rsidRPr="00FA333F">
        <w:rPr>
          <w:rFonts w:ascii="Arial" w:eastAsia="Calibri" w:hAnsi="Arial" w:cs="Arial"/>
          <w:color w:val="000000"/>
          <w:sz w:val="22"/>
          <w:szCs w:val="22"/>
          <w:rtl/>
          <w:lang w:bidi="he-IL"/>
        </w:rPr>
        <w:t>מערכות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שיעשו</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שימוש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ביכולות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שיפותחו</w:t>
      </w:r>
      <w:r>
        <w:rPr>
          <w:rFonts w:ascii="Arial" w:eastAsia="Calibri" w:hAnsi="Arial" w:cs="Arial" w:hint="cs"/>
          <w:color w:val="000000"/>
          <w:sz w:val="22"/>
          <w:szCs w:val="22"/>
          <w:rtl/>
          <w:lang w:bidi="he-IL"/>
        </w:rPr>
        <w:t>?</w:t>
      </w:r>
      <w:r w:rsidRPr="00FA333F">
        <w:rPr>
          <w:rFonts w:ascii="Arial" w:eastAsia="Calibri" w:hAnsi="Arial" w:cs="Arial"/>
          <w:color w:val="000000"/>
          <w:sz w:val="22"/>
          <w:szCs w:val="22"/>
          <w:rtl/>
        </w:rPr>
        <w:t xml:space="preserve"> </w:t>
      </w:r>
    </w:p>
    <w:p w14:paraId="1D919F19" w14:textId="3C5F74D7"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lastRenderedPageBreak/>
        <w:t>הישג</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כמותי</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לדוגמה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בפרק</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המתאר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ביגור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אלגוריתמים</w:t>
      </w:r>
      <w:r w:rsidRPr="00FA333F">
        <w:rPr>
          <w:rFonts w:ascii="Arial" w:eastAsia="Calibri" w:hAnsi="Arial" w:cs="Arial"/>
          <w:color w:val="000000"/>
          <w:sz w:val="22"/>
          <w:szCs w:val="22"/>
          <w:rtl/>
        </w:rPr>
        <w:t xml:space="preserve"> </w:t>
      </w:r>
      <w:r w:rsidR="003E7A37">
        <w:rPr>
          <w:rFonts w:ascii="Arial" w:eastAsia="Calibri" w:hAnsi="Arial" w:cs="Arial" w:hint="cs"/>
          <w:color w:val="000000"/>
          <w:sz w:val="22"/>
          <w:szCs w:val="22"/>
          <w:rtl/>
          <w:lang w:bidi="he-IL"/>
        </w:rPr>
        <w:t>י</w:t>
      </w:r>
      <w:r w:rsidRPr="00FA333F">
        <w:rPr>
          <w:rFonts w:ascii="Arial" w:eastAsia="Calibri" w:hAnsi="Arial" w:cs="Arial"/>
          <w:color w:val="000000"/>
          <w:sz w:val="22"/>
          <w:szCs w:val="22"/>
          <w:rtl/>
          <w:lang w:bidi="he-IL"/>
        </w:rPr>
        <w:t>צוין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כי</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ניתן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לבגר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lang w:bidi="he-IL"/>
        </w:rPr>
        <w:t>X</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אלגוריתמים</w:t>
      </w:r>
      <w:r w:rsidR="003E7A37">
        <w:rPr>
          <w:rFonts w:ascii="Arial" w:eastAsia="Calibri" w:hAnsi="Arial" w:cs="Arial" w:hint="cs"/>
          <w:color w:val="000000"/>
          <w:sz w:val="22"/>
          <w:szCs w:val="22"/>
          <w:rtl/>
          <w:lang w:bidi="he-IL"/>
        </w:rPr>
        <w:t xml:space="preserve"> ואת פרוט האלגוריתמים אותם נכון לבגר.</w:t>
      </w:r>
    </w:p>
    <w:p w14:paraId="769145BD" w14:textId="77777777"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כלים</w:t>
      </w:r>
      <w:r w:rsidRPr="00FA333F">
        <w:rPr>
          <w:rFonts w:ascii="Arial" w:eastAsia="Calibri" w:hAnsi="Arial" w:cs="Arial"/>
          <w:color w:val="000000"/>
          <w:sz w:val="22"/>
          <w:szCs w:val="22"/>
          <w:rtl/>
        </w:rPr>
        <w:t>/</w:t>
      </w:r>
      <w:proofErr w:type="spellStart"/>
      <w:r w:rsidRPr="00FA333F">
        <w:rPr>
          <w:rFonts w:ascii="Arial" w:eastAsia="Calibri" w:hAnsi="Arial" w:cs="Arial"/>
          <w:color w:val="000000"/>
          <w:sz w:val="22"/>
          <w:szCs w:val="22"/>
          <w:rtl/>
          <w:lang w:bidi="he-IL"/>
        </w:rPr>
        <w:t>אלגורתמים</w:t>
      </w:r>
      <w:proofErr w:type="spellEnd"/>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קיימים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מובילים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במידה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וקיימים</w:t>
      </w:r>
      <w:r w:rsidRPr="00FA333F">
        <w:rPr>
          <w:rFonts w:ascii="Arial" w:eastAsia="Calibri" w:hAnsi="Arial" w:cs="Arial"/>
          <w:color w:val="000000"/>
          <w:sz w:val="22"/>
          <w:szCs w:val="22"/>
          <w:rtl/>
        </w:rPr>
        <w:t>.</w:t>
      </w:r>
    </w:p>
    <w:p w14:paraId="3E2D64B0" w14:textId="35006057" w:rsidR="007D28D4" w:rsidRDefault="001811B4" w:rsidP="000C1A36">
      <w:pPr>
        <w:pStyle w:val="ListParagraph"/>
        <w:numPr>
          <w:ilvl w:val="1"/>
          <w:numId w:val="15"/>
        </w:numPr>
        <w:bidi/>
        <w:spacing w:after="200" w:line="360" w:lineRule="auto"/>
        <w:ind w:right="720"/>
        <w:rPr>
          <w:rFonts w:ascii="Arial" w:eastAsia="Calibri" w:hAnsi="Arial" w:cs="Arial"/>
          <w:color w:val="000000"/>
          <w:sz w:val="22"/>
          <w:szCs w:val="22"/>
          <w:lang w:bidi="he-IL"/>
        </w:rPr>
      </w:pPr>
      <w:bookmarkStart w:id="14" w:name="_heading_h.4i7ojhp"/>
      <w:bookmarkEnd w:id="14"/>
      <w:r w:rsidRPr="00FA333F">
        <w:rPr>
          <w:rFonts w:ascii="Arial" w:eastAsia="Calibri" w:hAnsi="Arial" w:cs="Arial"/>
          <w:color w:val="000000"/>
          <w:sz w:val="22"/>
          <w:szCs w:val="22"/>
          <w:rtl/>
          <w:lang w:bidi="he-IL"/>
        </w:rPr>
        <w:t>ידע</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נוסף</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וכל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נתון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אחר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שרלוונטי</w:t>
      </w:r>
      <w:r w:rsidRPr="00FA333F">
        <w:rPr>
          <w:rFonts w:ascii="Arial" w:eastAsia="Calibri" w:hAnsi="Arial" w:cs="Arial"/>
          <w:color w:val="000000"/>
          <w:sz w:val="22"/>
          <w:szCs w:val="22"/>
          <w:rtl/>
        </w:rPr>
        <w:t xml:space="preserve"> </w:t>
      </w:r>
      <w:r w:rsidR="003E7A37">
        <w:rPr>
          <w:rFonts w:ascii="Arial" w:eastAsia="Calibri" w:hAnsi="Arial" w:cs="Arial" w:hint="cs"/>
          <w:color w:val="000000"/>
          <w:sz w:val="22"/>
          <w:szCs w:val="22"/>
          <w:rtl/>
          <w:lang w:bidi="he-IL"/>
        </w:rPr>
        <w:t>לדעת המשיב</w:t>
      </w:r>
      <w:r w:rsidRPr="00FA333F">
        <w:rPr>
          <w:rFonts w:ascii="Arial" w:eastAsia="Calibri" w:hAnsi="Arial" w:cs="Arial"/>
          <w:color w:val="000000"/>
          <w:sz w:val="22"/>
          <w:szCs w:val="22"/>
          <w:lang w:bidi="he-IL"/>
        </w:rPr>
        <w:t>.</w:t>
      </w:r>
      <w:bookmarkStart w:id="15" w:name="_heading_h.2xcytpi"/>
      <w:bookmarkEnd w:id="15"/>
    </w:p>
    <w:p w14:paraId="6E7C85AF" w14:textId="77777777" w:rsidR="007D28D4" w:rsidRPr="007D28D4" w:rsidRDefault="001811B4" w:rsidP="000C1A36">
      <w:pPr>
        <w:pStyle w:val="ListParagraph"/>
        <w:keepNext/>
        <w:keepLines/>
        <w:numPr>
          <w:ilvl w:val="0"/>
          <w:numId w:val="15"/>
        </w:numPr>
        <w:bidi/>
        <w:spacing w:line="360" w:lineRule="auto"/>
        <w:rPr>
          <w:rFonts w:ascii="David" w:eastAsia="David" w:hAnsi="David" w:cs="David"/>
          <w:b/>
          <w:bCs/>
          <w:rtl/>
          <w:lang w:bidi="he-IL"/>
        </w:rPr>
      </w:pPr>
      <w:r w:rsidRPr="007D28D4">
        <w:rPr>
          <w:rFonts w:ascii="David" w:eastAsia="David" w:hAnsi="David" w:cs="David"/>
          <w:b/>
          <w:bCs/>
          <w:rtl/>
          <w:lang w:bidi="he-IL"/>
        </w:rPr>
        <w:t>דרישות</w:t>
      </w:r>
      <w:r w:rsidRPr="007D28D4">
        <w:rPr>
          <w:rFonts w:ascii="David" w:eastAsia="David" w:hAnsi="David" w:cs="David"/>
          <w:b/>
          <w:bCs/>
          <w:rtl/>
        </w:rPr>
        <w:t xml:space="preserve"> </w:t>
      </w:r>
      <w:r w:rsidRPr="007D28D4">
        <w:rPr>
          <w:rFonts w:ascii="David" w:eastAsia="David" w:hAnsi="David" w:cs="David"/>
          <w:b/>
          <w:bCs/>
          <w:rtl/>
          <w:lang w:bidi="he-IL"/>
        </w:rPr>
        <w:t>מהספק</w:t>
      </w:r>
      <w:r w:rsidRPr="007D28D4">
        <w:rPr>
          <w:rFonts w:ascii="David" w:eastAsia="David" w:hAnsi="David" w:cs="David"/>
          <w:b/>
          <w:bCs/>
          <w:rtl/>
        </w:rPr>
        <w:t xml:space="preserve"> - </w:t>
      </w:r>
      <w:r w:rsidRPr="007D28D4">
        <w:rPr>
          <w:rFonts w:ascii="David" w:eastAsia="David" w:hAnsi="David" w:cs="David"/>
          <w:b/>
          <w:bCs/>
          <w:rtl/>
          <w:lang w:bidi="he-IL"/>
        </w:rPr>
        <w:t>קוד</w:t>
      </w:r>
      <w:r w:rsidRPr="007D28D4">
        <w:rPr>
          <w:rFonts w:ascii="David" w:eastAsia="David" w:hAnsi="David" w:cs="David"/>
          <w:b/>
          <w:bCs/>
          <w:rtl/>
        </w:rPr>
        <w:t xml:space="preserve"> </w:t>
      </w:r>
      <w:r w:rsidRPr="007D28D4">
        <w:rPr>
          <w:rFonts w:ascii="David" w:eastAsia="David" w:hAnsi="David" w:cs="David"/>
          <w:b/>
          <w:bCs/>
          <w:rtl/>
          <w:lang w:bidi="he-IL"/>
        </w:rPr>
        <w:t>פתוח</w:t>
      </w:r>
    </w:p>
    <w:p w14:paraId="3A216AEF" w14:textId="7DF8E223"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במידה</w:t>
      </w:r>
      <w:r w:rsidRPr="00FA333F">
        <w:rPr>
          <w:rFonts w:ascii="Arial" w:eastAsia="Calibri" w:hAnsi="Arial" w:cs="Arial"/>
          <w:color w:val="000000"/>
          <w:sz w:val="22"/>
          <w:szCs w:val="22"/>
          <w:rtl/>
        </w:rPr>
        <w:t xml:space="preserve"> </w:t>
      </w:r>
      <w:r w:rsidR="00522285">
        <w:rPr>
          <w:rFonts w:ascii="Arial" w:eastAsia="Calibri" w:hAnsi="Arial" w:cs="Arial" w:hint="cs"/>
          <w:color w:val="000000"/>
          <w:sz w:val="22"/>
          <w:szCs w:val="22"/>
          <w:rtl/>
          <w:lang w:bidi="he-IL"/>
        </w:rPr>
        <w:t xml:space="preserve">ולמשיב </w:t>
      </w:r>
      <w:r w:rsidRPr="00FA333F">
        <w:rPr>
          <w:rFonts w:ascii="Arial" w:eastAsia="Calibri" w:hAnsi="Arial" w:cs="Arial"/>
          <w:color w:val="000000"/>
          <w:sz w:val="22"/>
          <w:szCs w:val="22"/>
          <w:rtl/>
          <w:lang w:bidi="he-IL"/>
        </w:rPr>
        <w:t>יש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ניסיון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בפיתוח</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ותחזוקה</w:t>
      </w:r>
      <w:r w:rsidRPr="00FA333F">
        <w:rPr>
          <w:rFonts w:ascii="Arial" w:eastAsia="Calibri" w:hAnsi="Arial" w:cs="Arial"/>
          <w:color w:val="000000"/>
          <w:sz w:val="22"/>
          <w:szCs w:val="22"/>
          <w:rtl/>
        </w:rPr>
        <w:t> </w:t>
      </w:r>
      <w:r w:rsidR="00522285">
        <w:rPr>
          <w:rFonts w:ascii="Arial" w:eastAsia="Calibri" w:hAnsi="Arial" w:cs="Arial" w:hint="cs"/>
          <w:color w:val="000000"/>
          <w:sz w:val="22"/>
          <w:szCs w:val="22"/>
          <w:rtl/>
          <w:lang w:bidi="he-IL"/>
        </w:rPr>
        <w:t xml:space="preserve">של </w:t>
      </w:r>
      <w:r w:rsidRPr="00FA333F">
        <w:rPr>
          <w:rFonts w:ascii="Arial" w:eastAsia="Calibri" w:hAnsi="Arial" w:cs="Arial"/>
          <w:color w:val="000000"/>
          <w:sz w:val="22"/>
          <w:szCs w:val="22"/>
          <w:rtl/>
          <w:lang w:bidi="he-IL"/>
        </w:rPr>
        <w:t>פרויקטים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w:t>
      </w:r>
      <w:r w:rsidRPr="00FA333F">
        <w:rPr>
          <w:rFonts w:ascii="Arial" w:eastAsia="Calibri" w:hAnsi="Arial" w:cs="Arial"/>
          <w:color w:val="000000"/>
          <w:sz w:val="22"/>
          <w:szCs w:val="22"/>
          <w:rtl/>
        </w:rPr>
        <w:t>"</w:t>
      </w:r>
      <w:r w:rsidRPr="00FA333F">
        <w:rPr>
          <w:rFonts w:ascii="Arial" w:eastAsia="Calibri" w:hAnsi="Arial" w:cs="Arial"/>
          <w:color w:val="000000"/>
          <w:sz w:val="22"/>
          <w:szCs w:val="22"/>
          <w:rtl/>
          <w:lang w:bidi="he-IL"/>
        </w:rPr>
        <w:t>קוד</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פתוח</w:t>
      </w:r>
      <w:r w:rsidRPr="00FA333F">
        <w:rPr>
          <w:rFonts w:ascii="Arial" w:eastAsia="Calibri" w:hAnsi="Arial" w:cs="Arial"/>
          <w:color w:val="000000"/>
          <w:sz w:val="22"/>
          <w:szCs w:val="22"/>
          <w:rtl/>
        </w:rPr>
        <w:t xml:space="preserve">" – </w:t>
      </w:r>
      <w:r w:rsidRPr="00FA333F">
        <w:rPr>
          <w:rFonts w:ascii="Arial" w:eastAsia="Calibri" w:hAnsi="Arial" w:cs="Arial"/>
          <w:color w:val="000000"/>
          <w:sz w:val="22"/>
          <w:szCs w:val="22"/>
          <w:rtl/>
          <w:lang w:bidi="he-IL"/>
        </w:rPr>
        <w:t>יש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להגיש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תיאור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עד</w:t>
      </w:r>
      <w:r w:rsidRPr="00FA333F">
        <w:rPr>
          <w:rFonts w:ascii="Arial" w:eastAsia="Calibri" w:hAnsi="Arial" w:cs="Arial"/>
          <w:color w:val="000000"/>
          <w:sz w:val="22"/>
          <w:szCs w:val="22"/>
          <w:rtl/>
        </w:rPr>
        <w:t xml:space="preserve"> 3 </w:t>
      </w:r>
      <w:r w:rsidRPr="00FA333F">
        <w:rPr>
          <w:rFonts w:ascii="Arial" w:eastAsia="Calibri" w:hAnsi="Arial" w:cs="Arial"/>
          <w:color w:val="000000"/>
          <w:sz w:val="22"/>
          <w:szCs w:val="22"/>
          <w:rtl/>
          <w:lang w:bidi="he-IL"/>
        </w:rPr>
        <w:t>פרויקטים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ראשיים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חלקם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האנשים</w:t>
      </w:r>
      <w:r w:rsidRPr="00FA333F">
        <w:rPr>
          <w:rFonts w:ascii="Arial" w:eastAsia="Calibri" w:hAnsi="Arial" w:cs="Arial"/>
          <w:color w:val="000000"/>
          <w:sz w:val="22"/>
          <w:szCs w:val="22"/>
          <w:rtl/>
        </w:rPr>
        <w:t xml:space="preserve"> </w:t>
      </w:r>
      <w:proofErr w:type="spellStart"/>
      <w:r w:rsidRPr="00FA333F">
        <w:rPr>
          <w:rFonts w:ascii="Arial" w:eastAsia="Calibri" w:hAnsi="Arial" w:cs="Arial"/>
          <w:color w:val="000000"/>
          <w:sz w:val="22"/>
          <w:szCs w:val="22"/>
          <w:rtl/>
          <w:lang w:bidi="he-IL"/>
        </w:rPr>
        <w:t>הרלוונטים</w:t>
      </w:r>
      <w:proofErr w:type="spellEnd"/>
      <w:r w:rsidRPr="00FA333F">
        <w:rPr>
          <w:rFonts w:ascii="Arial" w:eastAsia="Calibri" w:hAnsi="Arial" w:cs="Arial"/>
          <w:color w:val="000000"/>
          <w:sz w:val="22"/>
          <w:szCs w:val="22"/>
          <w:rtl/>
        </w:rPr>
        <w:t xml:space="preserve"> </w:t>
      </w:r>
      <w:r w:rsidR="003E7A37">
        <w:rPr>
          <w:rFonts w:ascii="Arial" w:eastAsia="Calibri" w:hAnsi="Arial" w:cs="Arial" w:hint="cs"/>
          <w:color w:val="000000"/>
          <w:sz w:val="22"/>
          <w:szCs w:val="22"/>
          <w:rtl/>
          <w:lang w:bidi="he-IL"/>
        </w:rPr>
        <w:t xml:space="preserve">אצל המשיב </w:t>
      </w:r>
      <w:r w:rsidRPr="00FA333F">
        <w:rPr>
          <w:rFonts w:ascii="Arial" w:eastAsia="Calibri" w:hAnsi="Arial" w:cs="Arial"/>
          <w:color w:val="000000"/>
          <w:sz w:val="22"/>
          <w:szCs w:val="22"/>
          <w:rtl/>
          <w:lang w:bidi="he-IL"/>
        </w:rPr>
        <w:t>לפיתוח</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הפרויקט</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וקישור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לקוד</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הפתוח</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המערכת</w:t>
      </w:r>
      <w:r w:rsidRPr="00FA333F">
        <w:rPr>
          <w:rFonts w:ascii="Arial" w:eastAsia="Calibri" w:hAnsi="Arial" w:cs="Arial"/>
          <w:color w:val="000000"/>
          <w:sz w:val="22"/>
          <w:szCs w:val="22"/>
          <w:rtl/>
        </w:rPr>
        <w:t xml:space="preserve">. </w:t>
      </w:r>
    </w:p>
    <w:p w14:paraId="2F101D14" w14:textId="780C5AF7" w:rsidR="007D28D4" w:rsidRDefault="00522285" w:rsidP="000C1A36">
      <w:pPr>
        <w:pStyle w:val="ListParagraph"/>
        <w:numPr>
          <w:ilvl w:val="1"/>
          <w:numId w:val="15"/>
        </w:numPr>
        <w:bidi/>
        <w:spacing w:after="200" w:line="360" w:lineRule="auto"/>
        <w:ind w:right="720"/>
        <w:rPr>
          <w:rFonts w:ascii="Arial" w:eastAsia="Calibri" w:hAnsi="Arial" w:cs="Arial"/>
          <w:color w:val="000000"/>
          <w:sz w:val="22"/>
          <w:szCs w:val="22"/>
          <w:lang w:bidi="he-IL"/>
        </w:rPr>
      </w:pPr>
      <w:bookmarkStart w:id="16" w:name="_heading_h.1ci93xb"/>
      <w:bookmarkEnd w:id="16"/>
      <w:r>
        <w:rPr>
          <w:rFonts w:ascii="Arial" w:eastAsia="Calibri" w:hAnsi="Arial" w:cs="Arial" w:hint="cs"/>
          <w:color w:val="000000"/>
          <w:sz w:val="22"/>
          <w:szCs w:val="22"/>
          <w:rtl/>
          <w:lang w:bidi="he-IL"/>
        </w:rPr>
        <w:t xml:space="preserve">המשיב </w:t>
      </w:r>
      <w:r w:rsidR="003E7A37">
        <w:rPr>
          <w:rFonts w:ascii="Arial" w:eastAsia="Calibri" w:hAnsi="Arial" w:cs="Arial" w:hint="cs"/>
          <w:color w:val="000000"/>
          <w:sz w:val="22"/>
          <w:szCs w:val="22"/>
          <w:rtl/>
          <w:lang w:bidi="he-IL"/>
        </w:rPr>
        <w:t xml:space="preserve">יפרט </w:t>
      </w:r>
      <w:r w:rsidR="001811B4" w:rsidRPr="00FA333F">
        <w:rPr>
          <w:rFonts w:ascii="Arial" w:eastAsia="Calibri" w:hAnsi="Arial" w:cs="Arial"/>
          <w:color w:val="000000"/>
          <w:sz w:val="22"/>
          <w:szCs w:val="22"/>
          <w:rtl/>
          <w:lang w:bidi="he-IL"/>
        </w:rPr>
        <w:t>ו</w:t>
      </w:r>
      <w:r>
        <w:rPr>
          <w:rFonts w:ascii="Arial" w:eastAsia="Calibri" w:hAnsi="Arial" w:cs="Arial" w:hint="cs"/>
          <w:color w:val="000000"/>
          <w:sz w:val="22"/>
          <w:szCs w:val="22"/>
          <w:rtl/>
          <w:lang w:bidi="he-IL"/>
        </w:rPr>
        <w:t>י</w:t>
      </w:r>
      <w:r w:rsidR="001811B4" w:rsidRPr="00FA333F">
        <w:rPr>
          <w:rFonts w:ascii="Arial" w:eastAsia="Calibri" w:hAnsi="Arial" w:cs="Arial"/>
          <w:color w:val="000000"/>
          <w:sz w:val="22"/>
          <w:szCs w:val="22"/>
          <w:rtl/>
          <w:lang w:bidi="he-IL"/>
        </w:rPr>
        <w:t>פנה</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לפרסומי</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קוד</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פתוח</w:t>
      </w:r>
      <w:r w:rsidR="001811B4" w:rsidRPr="00FA333F">
        <w:rPr>
          <w:rFonts w:ascii="Arial" w:eastAsia="Calibri" w:hAnsi="Arial" w:cs="Arial"/>
          <w:color w:val="000000"/>
          <w:sz w:val="22"/>
          <w:szCs w:val="22"/>
          <w:rtl/>
        </w:rPr>
        <w:t xml:space="preserve"> </w:t>
      </w:r>
      <w:r>
        <w:rPr>
          <w:rFonts w:ascii="Arial" w:eastAsia="Calibri" w:hAnsi="Arial" w:cs="Arial" w:hint="cs"/>
          <w:color w:val="000000"/>
          <w:sz w:val="22"/>
          <w:szCs w:val="22"/>
          <w:rtl/>
          <w:lang w:bidi="he-IL"/>
        </w:rPr>
        <w:t>שפרסם</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בעבר</w:t>
      </w:r>
      <w:r w:rsidR="001811B4" w:rsidRPr="00FA333F">
        <w:rPr>
          <w:rFonts w:ascii="Arial" w:eastAsia="Calibri" w:hAnsi="Arial" w:cs="Arial"/>
          <w:color w:val="000000"/>
          <w:sz w:val="22"/>
          <w:szCs w:val="22"/>
          <w:rtl/>
        </w:rPr>
        <w:t xml:space="preserve"> – </w:t>
      </w:r>
      <w:r w:rsidR="001811B4" w:rsidRPr="00FA333F">
        <w:rPr>
          <w:rFonts w:ascii="Arial" w:eastAsia="Calibri" w:hAnsi="Arial" w:cs="Arial"/>
          <w:color w:val="000000"/>
          <w:sz w:val="22"/>
          <w:szCs w:val="22"/>
          <w:rtl/>
          <w:lang w:bidi="he-IL"/>
        </w:rPr>
        <w:t>למשל</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בפלטפורמת</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lang w:bidi="he-IL"/>
        </w:rPr>
        <w:t>GITHUB</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רישיון</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lang w:bidi="he-IL"/>
        </w:rPr>
        <w:t>MIT</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או</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lang w:bidi="he-IL"/>
        </w:rPr>
        <w:t>APACHE</w:t>
      </w:r>
      <w:r w:rsidR="001811B4" w:rsidRPr="00FA333F">
        <w:rPr>
          <w:rFonts w:ascii="Arial" w:eastAsia="Calibri" w:hAnsi="Arial" w:cs="Arial"/>
          <w:color w:val="000000"/>
          <w:sz w:val="22"/>
          <w:szCs w:val="22"/>
          <w:rtl/>
        </w:rPr>
        <w:t xml:space="preserve"> ) </w:t>
      </w:r>
      <w:r w:rsidR="001811B4" w:rsidRPr="00FA333F">
        <w:rPr>
          <w:rFonts w:ascii="Arial" w:eastAsia="Calibri" w:hAnsi="Arial" w:cs="Arial"/>
          <w:color w:val="000000"/>
          <w:sz w:val="22"/>
          <w:szCs w:val="22"/>
          <w:rtl/>
          <w:lang w:bidi="he-IL"/>
        </w:rPr>
        <w:t>או</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פלטפורמות</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מקבילות</w:t>
      </w:r>
      <w:r w:rsidR="001811B4">
        <w:rPr>
          <w:rFonts w:ascii="Arial" w:eastAsia="Calibri" w:hAnsi="Arial" w:cs="Arial" w:hint="cs"/>
          <w:color w:val="000000"/>
          <w:sz w:val="22"/>
          <w:szCs w:val="22"/>
          <w:rtl/>
          <w:lang w:bidi="he-IL"/>
        </w:rPr>
        <w:t>.</w:t>
      </w:r>
    </w:p>
    <w:p w14:paraId="18386255" w14:textId="77777777" w:rsidR="000C1A36" w:rsidRDefault="001811B4" w:rsidP="000C1A36">
      <w:pPr>
        <w:pStyle w:val="ListParagraph"/>
        <w:numPr>
          <w:ilvl w:val="0"/>
          <w:numId w:val="15"/>
        </w:numPr>
        <w:bidi/>
        <w:spacing w:after="200" w:line="360" w:lineRule="auto"/>
        <w:ind w:right="720"/>
        <w:rPr>
          <w:rFonts w:ascii="Arial" w:eastAsia="Calibri" w:hAnsi="Arial" w:cs="Arial"/>
          <w:color w:val="000000"/>
          <w:sz w:val="22"/>
          <w:szCs w:val="22"/>
          <w:lang w:bidi="he-IL"/>
        </w:rPr>
      </w:pPr>
      <w:r>
        <w:rPr>
          <w:rFonts w:ascii="Arial" w:eastAsia="Calibri" w:hAnsi="Arial" w:cs="Arial" w:hint="cs"/>
          <w:color w:val="000000"/>
          <w:sz w:val="22"/>
          <w:szCs w:val="22"/>
          <w:rtl/>
          <w:lang w:bidi="he-IL"/>
        </w:rPr>
        <w:t>טבלת תמחור</w:t>
      </w:r>
    </w:p>
    <w:p w14:paraId="46211718" w14:textId="6758C655" w:rsidR="004C4823" w:rsidRPr="00A84297" w:rsidRDefault="00D11344" w:rsidP="00A84297">
      <w:pPr>
        <w:pStyle w:val="ListParagraph"/>
        <w:numPr>
          <w:ilvl w:val="1"/>
          <w:numId w:val="15"/>
        </w:numPr>
        <w:bidi/>
        <w:spacing w:after="200" w:line="360" w:lineRule="auto"/>
        <w:ind w:right="720"/>
        <w:rPr>
          <w:rFonts w:ascii="Arial" w:eastAsia="Calibri" w:hAnsi="Arial" w:cs="Arial"/>
          <w:color w:val="000000"/>
          <w:sz w:val="22"/>
          <w:szCs w:val="22"/>
          <w:lang w:bidi="he-IL"/>
        </w:rPr>
      </w:pPr>
      <w:r>
        <w:rPr>
          <w:rFonts w:ascii="Arial" w:eastAsia="Calibri" w:hAnsi="Arial" w:cs="Arial" w:hint="cs"/>
          <w:color w:val="000000"/>
          <w:sz w:val="22"/>
          <w:szCs w:val="22"/>
          <w:rtl/>
          <w:lang w:bidi="he-IL"/>
        </w:rPr>
        <w:t>המשיב</w:t>
      </w:r>
      <w:r w:rsidRPr="00A84297">
        <w:rPr>
          <w:rFonts w:ascii="Arial" w:eastAsia="Calibri" w:hAnsi="Arial" w:cs="Arial"/>
          <w:color w:val="000000"/>
          <w:sz w:val="22"/>
          <w:szCs w:val="22"/>
          <w:rtl/>
        </w:rPr>
        <w:t xml:space="preserve"> </w:t>
      </w:r>
      <w:r>
        <w:rPr>
          <w:rFonts w:ascii="Arial" w:eastAsia="Calibri" w:hAnsi="Arial" w:cs="Arial" w:hint="cs"/>
          <w:color w:val="000000"/>
          <w:sz w:val="22"/>
          <w:szCs w:val="22"/>
          <w:rtl/>
          <w:lang w:bidi="he-IL"/>
        </w:rPr>
        <w:t>י</w:t>
      </w:r>
      <w:r w:rsidR="001811B4" w:rsidRPr="00A84297">
        <w:rPr>
          <w:rFonts w:ascii="Arial" w:eastAsia="Calibri" w:hAnsi="Arial" w:cs="Arial"/>
          <w:color w:val="000000"/>
          <w:sz w:val="22"/>
          <w:szCs w:val="22"/>
          <w:rtl/>
          <w:lang w:bidi="he-IL"/>
        </w:rPr>
        <w:t>עריך</w:t>
      </w:r>
      <w:r w:rsidR="001811B4" w:rsidRPr="00A84297">
        <w:rPr>
          <w:rFonts w:ascii="Arial" w:eastAsia="Calibri" w:hAnsi="Arial" w:cs="Arial"/>
          <w:color w:val="000000"/>
          <w:sz w:val="22"/>
          <w:szCs w:val="22"/>
          <w:rtl/>
        </w:rPr>
        <w:t xml:space="preserve"> </w:t>
      </w:r>
      <w:r w:rsidR="001811B4" w:rsidRPr="00A84297">
        <w:rPr>
          <w:rFonts w:ascii="Arial" w:eastAsia="Calibri" w:hAnsi="Arial" w:cs="Arial"/>
          <w:color w:val="000000"/>
          <w:sz w:val="22"/>
          <w:szCs w:val="22"/>
          <w:rtl/>
          <w:lang w:bidi="he-IL"/>
        </w:rPr>
        <w:t>השקעת</w:t>
      </w:r>
      <w:r w:rsidR="001811B4" w:rsidRPr="00A84297">
        <w:rPr>
          <w:rFonts w:ascii="Arial" w:eastAsia="Calibri" w:hAnsi="Arial" w:cs="Arial"/>
          <w:color w:val="000000"/>
          <w:sz w:val="22"/>
          <w:szCs w:val="22"/>
          <w:rtl/>
        </w:rPr>
        <w:t xml:space="preserve"> </w:t>
      </w:r>
      <w:r w:rsidR="001811B4" w:rsidRPr="00A84297">
        <w:rPr>
          <w:rFonts w:ascii="Arial" w:eastAsia="Calibri" w:hAnsi="Arial" w:cs="Arial"/>
          <w:color w:val="000000"/>
          <w:sz w:val="22"/>
          <w:szCs w:val="22"/>
          <w:rtl/>
          <w:lang w:bidi="he-IL"/>
        </w:rPr>
        <w:t>כ</w:t>
      </w:r>
      <w:r w:rsidR="001811B4" w:rsidRPr="00A84297">
        <w:rPr>
          <w:rFonts w:ascii="Arial" w:eastAsia="Calibri" w:hAnsi="Arial" w:cs="Arial"/>
          <w:color w:val="000000"/>
          <w:sz w:val="22"/>
          <w:szCs w:val="22"/>
          <w:rtl/>
        </w:rPr>
        <w:t>"</w:t>
      </w:r>
      <w:r w:rsidR="001811B4" w:rsidRPr="00A84297">
        <w:rPr>
          <w:rFonts w:ascii="Arial" w:eastAsia="Calibri" w:hAnsi="Arial" w:cs="Arial"/>
          <w:color w:val="000000"/>
          <w:sz w:val="22"/>
          <w:szCs w:val="22"/>
          <w:rtl/>
          <w:lang w:bidi="he-IL"/>
        </w:rPr>
        <w:t>א</w:t>
      </w:r>
      <w:r w:rsidR="001811B4" w:rsidRPr="00A84297">
        <w:rPr>
          <w:rFonts w:ascii="Arial" w:eastAsia="Calibri" w:hAnsi="Arial" w:cs="Arial"/>
          <w:color w:val="000000"/>
          <w:sz w:val="22"/>
          <w:szCs w:val="22"/>
          <w:rtl/>
        </w:rPr>
        <w:t xml:space="preserve"> </w:t>
      </w:r>
      <w:r w:rsidR="001811B4" w:rsidRPr="00A84297">
        <w:rPr>
          <w:rFonts w:ascii="Arial" w:eastAsia="Calibri" w:hAnsi="Arial" w:cs="Arial"/>
          <w:color w:val="000000"/>
          <w:sz w:val="22"/>
          <w:szCs w:val="22"/>
          <w:rtl/>
          <w:lang w:bidi="he-IL"/>
        </w:rPr>
        <w:t>צפוי</w:t>
      </w:r>
      <w:r>
        <w:rPr>
          <w:rFonts w:ascii="Arial" w:eastAsia="Calibri" w:hAnsi="Arial" w:cs="Arial" w:hint="cs"/>
          <w:color w:val="000000"/>
          <w:sz w:val="22"/>
          <w:szCs w:val="22"/>
          <w:rtl/>
          <w:lang w:bidi="he-IL"/>
        </w:rPr>
        <w:t>ה</w:t>
      </w:r>
      <w:r w:rsidR="001811B4" w:rsidRPr="00A84297">
        <w:rPr>
          <w:rFonts w:ascii="Arial" w:eastAsia="Calibri" w:hAnsi="Arial" w:cs="Arial"/>
          <w:color w:val="000000"/>
          <w:sz w:val="22"/>
          <w:szCs w:val="22"/>
          <w:rtl/>
        </w:rPr>
        <w:t xml:space="preserve"> </w:t>
      </w:r>
      <w:r w:rsidR="001811B4" w:rsidRPr="00A84297">
        <w:rPr>
          <w:rFonts w:ascii="Arial" w:eastAsia="Calibri" w:hAnsi="Arial" w:cs="Arial" w:hint="cs"/>
          <w:color w:val="000000"/>
          <w:sz w:val="22"/>
          <w:szCs w:val="22"/>
          <w:rtl/>
          <w:lang w:bidi="he-IL"/>
        </w:rPr>
        <w:t xml:space="preserve">(בשנות אדם) </w:t>
      </w:r>
      <w:r w:rsidR="001811B4" w:rsidRPr="00A84297">
        <w:rPr>
          <w:rFonts w:ascii="Arial" w:eastAsia="Calibri" w:hAnsi="Arial" w:cs="Arial"/>
          <w:color w:val="000000"/>
          <w:sz w:val="22"/>
          <w:szCs w:val="22"/>
          <w:rtl/>
          <w:lang w:bidi="he-IL"/>
        </w:rPr>
        <w:t>ועלות</w:t>
      </w:r>
      <w:r w:rsidR="00A84297" w:rsidRPr="00A84297">
        <w:rPr>
          <w:rFonts w:ascii="Arial" w:eastAsia="Calibri" w:hAnsi="Arial" w:cs="Arial" w:hint="cs"/>
          <w:color w:val="000000"/>
          <w:sz w:val="22"/>
          <w:szCs w:val="22"/>
          <w:rtl/>
          <w:lang w:bidi="he-IL"/>
        </w:rPr>
        <w:t xml:space="preserve"> (בש"ח)</w:t>
      </w:r>
      <w:r w:rsidR="001811B4" w:rsidRPr="00A84297">
        <w:rPr>
          <w:rFonts w:ascii="Arial" w:eastAsia="Calibri" w:hAnsi="Arial" w:cs="Arial"/>
          <w:color w:val="000000"/>
          <w:sz w:val="22"/>
          <w:szCs w:val="22"/>
          <w:rtl/>
        </w:rPr>
        <w:t>. </w:t>
      </w:r>
      <w:r w:rsidR="00A84297" w:rsidRPr="00A84297">
        <w:rPr>
          <w:rFonts w:ascii="Arial" w:eastAsia="Calibri" w:hAnsi="Arial" w:cs="Arial" w:hint="cs"/>
          <w:color w:val="000000"/>
          <w:sz w:val="22"/>
          <w:szCs w:val="22"/>
          <w:rtl/>
          <w:lang w:bidi="he-IL"/>
        </w:rPr>
        <w:t>יש לפרט בעלי מקצוע</w:t>
      </w:r>
      <w:r w:rsidR="003E7A37">
        <w:rPr>
          <w:rFonts w:ascii="Arial" w:eastAsia="Calibri" w:hAnsi="Arial" w:cs="Arial" w:hint="cs"/>
          <w:color w:val="000000"/>
          <w:sz w:val="22"/>
          <w:szCs w:val="22"/>
          <w:rtl/>
          <w:lang w:bidi="he-IL"/>
        </w:rPr>
        <w:t>/תפקידים</w:t>
      </w:r>
      <w:r w:rsidR="00A84297" w:rsidRPr="00A84297">
        <w:rPr>
          <w:rFonts w:ascii="Arial" w:eastAsia="Calibri" w:hAnsi="Arial" w:cs="Arial" w:hint="cs"/>
          <w:color w:val="000000"/>
          <w:sz w:val="22"/>
          <w:szCs w:val="22"/>
          <w:rtl/>
          <w:lang w:bidi="he-IL"/>
        </w:rPr>
        <w:t xml:space="preserve"> שונים</w:t>
      </w:r>
      <w:r w:rsidR="00A84297">
        <w:rPr>
          <w:rFonts w:ascii="Arial" w:eastAsia="Calibri" w:hAnsi="Arial" w:cs="Arial" w:hint="cs"/>
          <w:color w:val="000000"/>
          <w:sz w:val="22"/>
          <w:szCs w:val="22"/>
          <w:rtl/>
          <w:lang w:bidi="he-IL"/>
        </w:rPr>
        <w:t xml:space="preserve"> (תכניתן, </w:t>
      </w:r>
      <w:r w:rsidR="00A84297">
        <w:rPr>
          <w:rFonts w:ascii="Arial" w:eastAsia="Calibri" w:hAnsi="Arial" w:cs="Arial"/>
          <w:color w:val="000000"/>
          <w:sz w:val="22"/>
          <w:szCs w:val="22"/>
          <w:lang w:bidi="he-IL"/>
        </w:rPr>
        <w:t xml:space="preserve">data scientist </w:t>
      </w:r>
      <w:r w:rsidR="00A84297">
        <w:rPr>
          <w:rFonts w:ascii="Arial" w:eastAsia="Calibri" w:hAnsi="Arial" w:cs="Arial" w:hint="cs"/>
          <w:color w:val="000000"/>
          <w:sz w:val="22"/>
          <w:szCs w:val="22"/>
          <w:rtl/>
          <w:lang w:bidi="he-IL"/>
        </w:rPr>
        <w:t xml:space="preserve"> וכ</w:t>
      </w:r>
      <w:r w:rsidR="003E7A37">
        <w:rPr>
          <w:rFonts w:ascii="Arial" w:eastAsia="Calibri" w:hAnsi="Arial" w:cs="Arial" w:hint="cs"/>
          <w:color w:val="000000"/>
          <w:sz w:val="22"/>
          <w:szCs w:val="22"/>
          <w:rtl/>
          <w:lang w:bidi="he-IL"/>
        </w:rPr>
        <w:t>ו'</w:t>
      </w:r>
      <w:r w:rsidR="00A84297">
        <w:rPr>
          <w:rFonts w:ascii="Arial" w:eastAsia="Calibri" w:hAnsi="Arial" w:cs="Arial" w:hint="cs"/>
          <w:color w:val="000000"/>
          <w:sz w:val="22"/>
          <w:szCs w:val="22"/>
          <w:rtl/>
          <w:lang w:bidi="he-IL"/>
        </w:rPr>
        <w:t>)</w:t>
      </w:r>
      <w:r w:rsidR="00A84297" w:rsidRPr="00A84297">
        <w:rPr>
          <w:rFonts w:ascii="Arial" w:eastAsia="Calibri" w:hAnsi="Arial" w:cs="Arial" w:hint="cs"/>
          <w:color w:val="000000"/>
          <w:sz w:val="22"/>
          <w:szCs w:val="22"/>
          <w:rtl/>
          <w:lang w:bidi="he-IL"/>
        </w:rPr>
        <w:t>.</w:t>
      </w:r>
      <w:r w:rsidR="008607AF">
        <w:rPr>
          <w:rFonts w:ascii="Arial" w:eastAsia="Calibri" w:hAnsi="Arial" w:cs="Arial" w:hint="cs"/>
          <w:color w:val="000000"/>
          <w:sz w:val="22"/>
          <w:szCs w:val="22"/>
          <w:rtl/>
          <w:lang w:bidi="he-IL"/>
        </w:rPr>
        <w:t xml:space="preserve"> </w:t>
      </w:r>
      <w:r w:rsidR="003E7A37">
        <w:rPr>
          <w:rFonts w:ascii="Arial" w:eastAsia="Calibri" w:hAnsi="Arial" w:cs="Arial" w:hint="cs"/>
          <w:color w:val="000000"/>
          <w:sz w:val="22"/>
          <w:szCs w:val="22"/>
          <w:rtl/>
          <w:lang w:bidi="he-IL"/>
        </w:rPr>
        <w:t xml:space="preserve">יצוין כי </w:t>
      </w:r>
      <w:r w:rsidR="008607AF">
        <w:rPr>
          <w:rFonts w:ascii="Arial" w:eastAsia="Calibri" w:hAnsi="Arial" w:cs="Arial" w:hint="cs"/>
          <w:color w:val="000000"/>
          <w:sz w:val="22"/>
          <w:szCs w:val="22"/>
          <w:rtl/>
          <w:lang w:bidi="he-IL"/>
        </w:rPr>
        <w:t xml:space="preserve">ניתן לערב קבלני משנה. </w:t>
      </w:r>
      <w:r w:rsidR="003E7A37">
        <w:rPr>
          <w:rFonts w:ascii="Arial" w:eastAsia="Calibri" w:hAnsi="Arial" w:cs="Arial" w:hint="cs"/>
          <w:color w:val="000000"/>
          <w:sz w:val="22"/>
          <w:szCs w:val="22"/>
          <w:rtl/>
          <w:lang w:bidi="he-IL"/>
        </w:rPr>
        <w:t xml:space="preserve">יש לפרט </w:t>
      </w:r>
      <w:r w:rsidR="008607AF">
        <w:rPr>
          <w:rFonts w:ascii="Arial" w:eastAsia="Calibri" w:hAnsi="Arial" w:cs="Arial" w:hint="cs"/>
          <w:color w:val="000000"/>
          <w:sz w:val="22"/>
          <w:szCs w:val="22"/>
          <w:rtl/>
          <w:lang w:bidi="he-IL"/>
        </w:rPr>
        <w:t>קבל</w:t>
      </w:r>
      <w:r>
        <w:rPr>
          <w:rFonts w:ascii="Arial" w:eastAsia="Calibri" w:hAnsi="Arial" w:cs="Arial" w:hint="cs"/>
          <w:color w:val="000000"/>
          <w:sz w:val="22"/>
          <w:szCs w:val="22"/>
          <w:rtl/>
          <w:lang w:bidi="he-IL"/>
        </w:rPr>
        <w:t>נ</w:t>
      </w:r>
      <w:r w:rsidR="008607AF">
        <w:rPr>
          <w:rFonts w:ascii="Arial" w:eastAsia="Calibri" w:hAnsi="Arial" w:cs="Arial" w:hint="cs"/>
          <w:color w:val="000000"/>
          <w:sz w:val="22"/>
          <w:szCs w:val="22"/>
          <w:rtl/>
          <w:lang w:bidi="he-IL"/>
        </w:rPr>
        <w:t>ים עיקריים ( מעל 10% מהתקציב)</w:t>
      </w:r>
      <w:r w:rsidR="003E7A37">
        <w:rPr>
          <w:rFonts w:ascii="Arial" w:eastAsia="Calibri" w:hAnsi="Arial" w:cs="Arial" w:hint="cs"/>
          <w:color w:val="000000"/>
          <w:sz w:val="22"/>
          <w:szCs w:val="22"/>
          <w:rtl/>
          <w:lang w:bidi="he-IL"/>
        </w:rPr>
        <w:t>.</w:t>
      </w:r>
    </w:p>
    <w:p w14:paraId="7E7FC0BE" w14:textId="77777777" w:rsidR="004145D0" w:rsidRPr="00A84297" w:rsidRDefault="001811B4" w:rsidP="00A84297">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A84297">
        <w:rPr>
          <w:rFonts w:ascii="Arial" w:eastAsia="Calibri" w:hAnsi="Arial" w:cs="Arial"/>
          <w:color w:val="000000"/>
          <w:sz w:val="22"/>
          <w:szCs w:val="22"/>
          <w:rtl/>
          <w:lang w:bidi="he-IL"/>
        </w:rPr>
        <w:t>אין</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לתמחר</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עלות</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לפרק</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באופן</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כללי</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אלא</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עלות</w:t>
      </w:r>
      <w:r w:rsidRPr="00A84297">
        <w:rPr>
          <w:rFonts w:ascii="Arial" w:eastAsia="Calibri" w:hAnsi="Arial" w:cs="Arial"/>
          <w:color w:val="000000"/>
          <w:sz w:val="22"/>
          <w:szCs w:val="22"/>
          <w:rtl/>
        </w:rPr>
        <w:t xml:space="preserve"> </w:t>
      </w:r>
      <w:proofErr w:type="spellStart"/>
      <w:r w:rsidRPr="00A84297">
        <w:rPr>
          <w:rFonts w:ascii="Arial" w:eastAsia="Calibri" w:hAnsi="Arial" w:cs="Arial"/>
          <w:color w:val="000000"/>
          <w:sz w:val="22"/>
          <w:szCs w:val="22"/>
          <w:rtl/>
          <w:lang w:bidi="he-IL"/>
        </w:rPr>
        <w:t>וכ</w:t>
      </w:r>
      <w:proofErr w:type="spellEnd"/>
      <w:r w:rsidRPr="00A84297">
        <w:rPr>
          <w:rFonts w:ascii="Arial" w:eastAsia="Calibri" w:hAnsi="Arial" w:cs="Arial"/>
          <w:color w:val="000000"/>
          <w:sz w:val="22"/>
          <w:szCs w:val="22"/>
          <w:rtl/>
        </w:rPr>
        <w:t>"</w:t>
      </w:r>
      <w:r w:rsidRPr="00A84297">
        <w:rPr>
          <w:rFonts w:ascii="Arial" w:eastAsia="Calibri" w:hAnsi="Arial" w:cs="Arial"/>
          <w:color w:val="000000"/>
          <w:sz w:val="22"/>
          <w:szCs w:val="22"/>
          <w:rtl/>
          <w:lang w:bidi="he-IL"/>
        </w:rPr>
        <w:t>א</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לכל</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סעיף</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שורה</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בעלת</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סיעוף</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משנה</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לדוגמה</w:t>
      </w:r>
      <w:r w:rsidRPr="00A84297">
        <w:rPr>
          <w:rFonts w:ascii="Arial" w:eastAsia="Calibri" w:hAnsi="Arial" w:cs="Arial"/>
          <w:color w:val="000000"/>
          <w:sz w:val="22"/>
          <w:szCs w:val="22"/>
          <w:rtl/>
        </w:rPr>
        <w:t xml:space="preserve"> – 1.2). </w:t>
      </w:r>
    </w:p>
    <w:tbl>
      <w:tblPr>
        <w:bidiVisual/>
        <w:tblW w:w="10200" w:type="dxa"/>
        <w:tblInd w:w="123"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07"/>
        <w:gridCol w:w="4959"/>
        <w:gridCol w:w="1038"/>
        <w:gridCol w:w="1963"/>
        <w:gridCol w:w="1433"/>
      </w:tblGrid>
      <w:tr w:rsidR="007914C7" w14:paraId="6FD44076" w14:textId="77777777" w:rsidTr="00164053">
        <w:trPr>
          <w:trHeight w:val="630"/>
        </w:trPr>
        <w:tc>
          <w:tcPr>
            <w:tcW w:w="0" w:type="auto"/>
            <w:vMerge w:val="restart"/>
            <w:tcBorders>
              <w:bottom w:val="single" w:sz="6" w:space="0" w:color="FFFFFF"/>
              <w:right w:val="single" w:sz="6" w:space="0" w:color="FFFFFF"/>
            </w:tcBorders>
            <w:shd w:val="clear" w:color="auto" w:fill="000000"/>
            <w:tcMar>
              <w:top w:w="8" w:type="dxa"/>
              <w:left w:w="113" w:type="dxa"/>
              <w:bottom w:w="8" w:type="dxa"/>
              <w:right w:w="116" w:type="dxa"/>
            </w:tcMar>
            <w:hideMark/>
          </w:tcPr>
          <w:p w14:paraId="06122EBD" w14:textId="77777777" w:rsidR="004145D0" w:rsidRDefault="001811B4" w:rsidP="00164053">
            <w:pPr>
              <w:bidi/>
              <w:jc w:val="center"/>
              <w:rPr>
                <w:color w:val="000000"/>
              </w:rPr>
            </w:pPr>
            <w:r>
              <w:rPr>
                <w:rFonts w:ascii="Alef" w:eastAsia="Alef" w:hAnsi="Alef" w:cs="Alef"/>
                <w:b/>
                <w:bCs/>
                <w:color w:val="FFFFFF"/>
              </w:rPr>
              <w:t>WBS #</w:t>
            </w:r>
          </w:p>
        </w:tc>
        <w:tc>
          <w:tcPr>
            <w:tcW w:w="0" w:type="auto"/>
            <w:vMerge w:val="restart"/>
            <w:tcBorders>
              <w:left w:val="single" w:sz="6" w:space="0" w:color="FFFFFF"/>
              <w:bottom w:val="single" w:sz="6" w:space="0" w:color="FFFFFF"/>
              <w:right w:val="single" w:sz="6" w:space="0" w:color="FFFFFF"/>
            </w:tcBorders>
            <w:shd w:val="clear" w:color="auto" w:fill="000000"/>
            <w:tcMar>
              <w:top w:w="8" w:type="dxa"/>
              <w:left w:w="116" w:type="dxa"/>
              <w:bottom w:w="8" w:type="dxa"/>
              <w:right w:w="116" w:type="dxa"/>
            </w:tcMar>
            <w:hideMark/>
          </w:tcPr>
          <w:p w14:paraId="0297C9ED" w14:textId="77777777" w:rsidR="004145D0" w:rsidRDefault="001811B4" w:rsidP="00164053">
            <w:pPr>
              <w:bidi/>
              <w:rPr>
                <w:color w:val="000000"/>
                <w:rtl/>
                <w:lang w:bidi="he-IL"/>
              </w:rPr>
            </w:pPr>
            <w:r>
              <w:rPr>
                <w:rFonts w:ascii="Alef" w:eastAsia="Alef" w:hAnsi="Alef"/>
                <w:color w:val="FFFFFF"/>
                <w:rtl/>
                <w:lang w:bidi="he-IL"/>
              </w:rPr>
              <w:t>תיאור</w:t>
            </w:r>
            <w:r>
              <w:rPr>
                <w:rFonts w:ascii="Alef" w:eastAsia="Alef" w:hAnsi="Alef" w:cs="Alef"/>
                <w:color w:val="FFFFFF"/>
                <w:rtl/>
              </w:rPr>
              <w:t xml:space="preserve"> </w:t>
            </w:r>
            <w:r>
              <w:rPr>
                <w:rFonts w:ascii="Alef" w:eastAsia="Alef" w:hAnsi="Alef"/>
                <w:color w:val="FFFFFF"/>
                <w:rtl/>
                <w:lang w:bidi="he-IL"/>
              </w:rPr>
              <w:t>המשימה</w:t>
            </w:r>
          </w:p>
        </w:tc>
        <w:tc>
          <w:tcPr>
            <w:tcW w:w="0" w:type="auto"/>
            <w:tcBorders>
              <w:left w:val="single" w:sz="6" w:space="0" w:color="FFFFFF"/>
              <w:bottom w:val="single" w:sz="6" w:space="0" w:color="FFFFFF"/>
              <w:right w:val="single" w:sz="6" w:space="0" w:color="FFFFFF"/>
            </w:tcBorders>
            <w:shd w:val="clear" w:color="auto" w:fill="000000"/>
            <w:tcMar>
              <w:top w:w="8" w:type="dxa"/>
              <w:left w:w="116" w:type="dxa"/>
              <w:bottom w:w="8" w:type="dxa"/>
              <w:right w:w="116" w:type="dxa"/>
            </w:tcMar>
            <w:hideMark/>
          </w:tcPr>
          <w:p w14:paraId="142A4498" w14:textId="77777777" w:rsidR="004145D0" w:rsidRDefault="001811B4" w:rsidP="00164053">
            <w:pPr>
              <w:bidi/>
              <w:rPr>
                <w:color w:val="000000"/>
                <w:rtl/>
                <w:lang w:bidi="he-IL"/>
              </w:rPr>
            </w:pPr>
            <w:r>
              <w:rPr>
                <w:rFonts w:ascii="Alef" w:eastAsia="Alef" w:hAnsi="Alef"/>
                <w:color w:val="FFFFFF"/>
                <w:rtl/>
                <w:lang w:bidi="he-IL"/>
              </w:rPr>
              <w:t>הערכת</w:t>
            </w:r>
            <w:r>
              <w:rPr>
                <w:rFonts w:ascii="Alef" w:eastAsia="Alef" w:hAnsi="Alef" w:cs="Alef"/>
                <w:color w:val="FFFFFF"/>
                <w:rtl/>
              </w:rPr>
              <w:t xml:space="preserve"> </w:t>
            </w:r>
            <w:r>
              <w:rPr>
                <w:rFonts w:ascii="Alef" w:eastAsia="Alef" w:hAnsi="Alef"/>
                <w:color w:val="FFFFFF"/>
                <w:rtl/>
                <w:lang w:bidi="he-IL"/>
              </w:rPr>
              <w:t>עלות</w:t>
            </w:r>
            <w:r>
              <w:rPr>
                <w:rFonts w:ascii="Alef" w:eastAsia="Alef" w:hAnsi="Alef" w:cs="Alef"/>
                <w:color w:val="FFFFFF"/>
                <w:rtl/>
              </w:rPr>
              <w:t xml:space="preserve"> </w:t>
            </w:r>
            <w:r>
              <w:rPr>
                <w:rFonts w:ascii="Alef" w:eastAsia="Alef" w:hAnsi="Alef"/>
                <w:color w:val="FFFFFF"/>
                <w:rtl/>
                <w:lang w:bidi="he-IL"/>
              </w:rPr>
              <w:t>כספית</w:t>
            </w:r>
          </w:p>
        </w:tc>
        <w:tc>
          <w:tcPr>
            <w:tcW w:w="0" w:type="auto"/>
            <w:tcBorders>
              <w:left w:val="single" w:sz="6" w:space="0" w:color="FFFFFF"/>
              <w:bottom w:val="single" w:sz="6" w:space="0" w:color="FFFFFF"/>
              <w:right w:val="single" w:sz="6" w:space="0" w:color="FFFFFF"/>
            </w:tcBorders>
            <w:shd w:val="clear" w:color="auto" w:fill="000000"/>
            <w:tcMar>
              <w:top w:w="8" w:type="dxa"/>
              <w:left w:w="116" w:type="dxa"/>
              <w:bottom w:w="8" w:type="dxa"/>
              <w:right w:w="116" w:type="dxa"/>
            </w:tcMar>
            <w:hideMark/>
          </w:tcPr>
          <w:p w14:paraId="3496373D" w14:textId="77777777" w:rsidR="004145D0" w:rsidRDefault="001811B4" w:rsidP="00164053">
            <w:pPr>
              <w:bidi/>
              <w:rPr>
                <w:color w:val="000000"/>
                <w:rtl/>
                <w:lang w:bidi="he-IL"/>
              </w:rPr>
            </w:pPr>
            <w:r>
              <w:rPr>
                <w:rFonts w:ascii="Alef" w:eastAsia="Alef" w:hAnsi="Alef"/>
                <w:color w:val="FFFFFF"/>
                <w:rtl/>
                <w:lang w:bidi="he-IL"/>
              </w:rPr>
              <w:t>פרוט</w:t>
            </w:r>
            <w:r>
              <w:rPr>
                <w:rFonts w:ascii="Alef" w:eastAsia="Alef" w:hAnsi="Alef" w:cs="Alef"/>
                <w:color w:val="FFFFFF"/>
                <w:rtl/>
              </w:rPr>
              <w:t xml:space="preserve"> </w:t>
            </w:r>
            <w:r>
              <w:rPr>
                <w:rFonts w:ascii="Alef" w:eastAsia="Alef" w:hAnsi="Alef"/>
                <w:color w:val="FFFFFF"/>
                <w:rtl/>
                <w:lang w:bidi="he-IL"/>
              </w:rPr>
              <w:t>השקעת</w:t>
            </w:r>
            <w:r>
              <w:rPr>
                <w:rFonts w:ascii="Alef" w:eastAsia="Alef" w:hAnsi="Alef" w:cs="Alef"/>
                <w:color w:val="FFFFFF"/>
                <w:rtl/>
              </w:rPr>
              <w:t xml:space="preserve"> </w:t>
            </w:r>
            <w:r>
              <w:rPr>
                <w:rFonts w:ascii="Alef" w:eastAsia="Alef" w:hAnsi="Alef"/>
                <w:color w:val="FFFFFF"/>
                <w:rtl/>
                <w:lang w:bidi="he-IL"/>
              </w:rPr>
              <w:t>כ</w:t>
            </w:r>
            <w:r>
              <w:rPr>
                <w:rFonts w:ascii="Alef" w:eastAsia="Alef" w:hAnsi="Alef" w:cs="Alef"/>
                <w:color w:val="FFFFFF"/>
                <w:rtl/>
              </w:rPr>
              <w:t>"</w:t>
            </w:r>
            <w:r>
              <w:rPr>
                <w:rFonts w:ascii="Alef" w:eastAsia="Alef" w:hAnsi="Alef"/>
                <w:color w:val="FFFFFF"/>
                <w:rtl/>
                <w:lang w:bidi="he-IL"/>
              </w:rPr>
              <w:t>א</w:t>
            </w:r>
            <w:r>
              <w:rPr>
                <w:rFonts w:ascii="Alef" w:eastAsia="Alef" w:hAnsi="Alef" w:cs="Alef"/>
                <w:color w:val="FFFFFF"/>
                <w:rtl/>
              </w:rPr>
              <w:t xml:space="preserve"> </w:t>
            </w:r>
            <w:r>
              <w:rPr>
                <w:rFonts w:ascii="Alef" w:eastAsia="Alef" w:hAnsi="Alef"/>
                <w:color w:val="FFFFFF"/>
                <w:rtl/>
                <w:lang w:bidi="he-IL"/>
              </w:rPr>
              <w:t>צפוי</w:t>
            </w:r>
            <w:r>
              <w:rPr>
                <w:rFonts w:ascii="Alef" w:eastAsia="Alef" w:hAnsi="Alef" w:cs="Alef"/>
                <w:color w:val="FFFFFF"/>
                <w:rtl/>
              </w:rPr>
              <w:t>  (</w:t>
            </w:r>
            <w:r>
              <w:rPr>
                <w:rFonts w:ascii="Alef" w:eastAsia="Alef" w:hAnsi="Alef"/>
                <w:color w:val="FFFFFF"/>
                <w:rtl/>
                <w:lang w:bidi="he-IL"/>
              </w:rPr>
              <w:t>מקצוע</w:t>
            </w:r>
            <w:r>
              <w:rPr>
                <w:rFonts w:ascii="Alef" w:eastAsia="Alef" w:hAnsi="Alef" w:cs="Alef"/>
                <w:color w:val="FFFFFF"/>
                <w:rtl/>
              </w:rPr>
              <w:t xml:space="preserve"> </w:t>
            </w:r>
            <w:r>
              <w:rPr>
                <w:rFonts w:ascii="Alef" w:eastAsia="Alef" w:hAnsi="Alef"/>
                <w:color w:val="FFFFFF"/>
                <w:rtl/>
                <w:lang w:bidi="he-IL"/>
              </w:rPr>
              <w:t>ושעות</w:t>
            </w:r>
            <w:r>
              <w:rPr>
                <w:rFonts w:ascii="Alef" w:eastAsia="Alef" w:hAnsi="Alef" w:cs="Alef"/>
                <w:color w:val="FFFFFF"/>
                <w:rtl/>
              </w:rPr>
              <w:t xml:space="preserve"> </w:t>
            </w:r>
            <w:r>
              <w:rPr>
                <w:rFonts w:ascii="Alef" w:eastAsia="Alef" w:hAnsi="Alef"/>
                <w:color w:val="FFFFFF"/>
                <w:rtl/>
                <w:lang w:bidi="he-IL"/>
              </w:rPr>
              <w:t>סה</w:t>
            </w:r>
            <w:r>
              <w:rPr>
                <w:rFonts w:ascii="Alef" w:eastAsia="Alef" w:hAnsi="Alef" w:cs="Alef"/>
                <w:color w:val="FFFFFF"/>
                <w:rtl/>
              </w:rPr>
              <w:t>"</w:t>
            </w:r>
            <w:r>
              <w:rPr>
                <w:rFonts w:ascii="Alef" w:eastAsia="Alef" w:hAnsi="Alef"/>
                <w:color w:val="FFFFFF"/>
                <w:rtl/>
                <w:lang w:bidi="he-IL"/>
              </w:rPr>
              <w:t>כ</w:t>
            </w:r>
            <w:r>
              <w:rPr>
                <w:rFonts w:ascii="Alef" w:eastAsia="Alef" w:hAnsi="Alef" w:cs="Alef"/>
                <w:color w:val="FFFFFF"/>
                <w:rtl/>
              </w:rPr>
              <w:t>)</w:t>
            </w:r>
          </w:p>
        </w:tc>
        <w:tc>
          <w:tcPr>
            <w:tcW w:w="0" w:type="auto"/>
            <w:tcBorders>
              <w:left w:val="single" w:sz="6" w:space="0" w:color="FFFFFF"/>
              <w:bottom w:val="single" w:sz="6" w:space="0" w:color="FFFFFF"/>
            </w:tcBorders>
            <w:shd w:val="clear" w:color="auto" w:fill="000000"/>
            <w:tcMar>
              <w:top w:w="8" w:type="dxa"/>
              <w:left w:w="116" w:type="dxa"/>
              <w:bottom w:w="8" w:type="dxa"/>
              <w:right w:w="113" w:type="dxa"/>
            </w:tcMar>
            <w:hideMark/>
          </w:tcPr>
          <w:p w14:paraId="01D1FC9A" w14:textId="77777777" w:rsidR="004145D0" w:rsidRDefault="001811B4" w:rsidP="00164053">
            <w:pPr>
              <w:bidi/>
              <w:rPr>
                <w:color w:val="000000"/>
                <w:rtl/>
                <w:lang w:bidi="he-IL"/>
              </w:rPr>
            </w:pPr>
            <w:r>
              <w:rPr>
                <w:rFonts w:ascii="Alef" w:eastAsia="Alef" w:hAnsi="Alef"/>
                <w:color w:val="FFFFFF"/>
                <w:rtl/>
                <w:lang w:bidi="he-IL"/>
              </w:rPr>
              <w:t>השקעה</w:t>
            </w:r>
            <w:r>
              <w:rPr>
                <w:rFonts w:ascii="Alef" w:eastAsia="Alef" w:hAnsi="Alef" w:cs="Alef"/>
                <w:color w:val="FFFFFF"/>
                <w:rtl/>
              </w:rPr>
              <w:t xml:space="preserve"> </w:t>
            </w:r>
            <w:r>
              <w:rPr>
                <w:rFonts w:ascii="Alef" w:eastAsia="Alef" w:hAnsi="Alef"/>
                <w:color w:val="FFFFFF"/>
                <w:rtl/>
                <w:lang w:bidi="he-IL"/>
              </w:rPr>
              <w:t>כספית</w:t>
            </w:r>
            <w:r>
              <w:rPr>
                <w:rFonts w:ascii="Alef" w:eastAsia="Alef" w:hAnsi="Alef" w:cs="Alef"/>
                <w:color w:val="FFFFFF"/>
                <w:rtl/>
              </w:rPr>
              <w:t xml:space="preserve"> </w:t>
            </w:r>
            <w:r>
              <w:rPr>
                <w:rFonts w:ascii="Alef" w:eastAsia="Alef" w:hAnsi="Alef"/>
                <w:color w:val="FFFFFF"/>
                <w:rtl/>
                <w:lang w:bidi="he-IL"/>
              </w:rPr>
              <w:t>של</w:t>
            </w:r>
            <w:r>
              <w:rPr>
                <w:rFonts w:ascii="Alef" w:eastAsia="Alef" w:hAnsi="Alef" w:cs="Alef"/>
                <w:color w:val="FFFFFF"/>
                <w:rtl/>
              </w:rPr>
              <w:t xml:space="preserve"> </w:t>
            </w:r>
            <w:r>
              <w:rPr>
                <w:rFonts w:ascii="Alef" w:eastAsia="Alef" w:hAnsi="Alef"/>
                <w:color w:val="FFFFFF"/>
                <w:rtl/>
                <w:lang w:bidi="he-IL"/>
              </w:rPr>
              <w:t>החברה</w:t>
            </w:r>
            <w:r>
              <w:rPr>
                <w:rFonts w:ascii="Alef" w:eastAsia="Alef" w:hAnsi="Alef" w:cs="Alef"/>
                <w:color w:val="FFFFFF"/>
                <w:rtl/>
              </w:rPr>
              <w:t xml:space="preserve"> </w:t>
            </w:r>
            <w:r>
              <w:rPr>
                <w:rFonts w:ascii="Alef" w:eastAsia="Alef" w:hAnsi="Alef"/>
                <w:color w:val="FFFFFF"/>
                <w:rtl/>
                <w:lang w:bidi="he-IL"/>
              </w:rPr>
              <w:t>בפרויקט</w:t>
            </w:r>
          </w:p>
        </w:tc>
      </w:tr>
      <w:tr w:rsidR="007914C7" w14:paraId="51D62CDE" w14:textId="77777777" w:rsidTr="00164053">
        <w:trPr>
          <w:trHeight w:val="345"/>
        </w:trPr>
        <w:tc>
          <w:tcPr>
            <w:tcW w:w="0" w:type="auto"/>
            <w:vMerge/>
            <w:tcBorders>
              <w:bottom w:val="single" w:sz="6" w:space="0" w:color="FFFFFF"/>
              <w:right w:val="single" w:sz="6" w:space="0" w:color="FFFFFF"/>
            </w:tcBorders>
            <w:vAlign w:val="center"/>
            <w:hideMark/>
          </w:tcPr>
          <w:p w14:paraId="3CB9E8A1" w14:textId="77777777" w:rsidR="004145D0" w:rsidRDefault="004145D0" w:rsidP="00164053">
            <w:pPr>
              <w:rPr>
                <w:rFonts w:ascii="Alef" w:eastAsia="Alef" w:hAnsi="Alef" w:cs="Alef"/>
                <w:color w:val="FFFFFF"/>
              </w:rPr>
            </w:pPr>
          </w:p>
        </w:tc>
        <w:tc>
          <w:tcPr>
            <w:tcW w:w="0" w:type="auto"/>
            <w:vMerge/>
            <w:tcBorders>
              <w:left w:val="single" w:sz="6" w:space="0" w:color="FFFFFF"/>
              <w:bottom w:val="single" w:sz="6" w:space="0" w:color="FFFFFF"/>
              <w:right w:val="single" w:sz="6" w:space="0" w:color="FFFFFF"/>
            </w:tcBorders>
            <w:vAlign w:val="center"/>
            <w:hideMark/>
          </w:tcPr>
          <w:p w14:paraId="431E3956" w14:textId="77777777" w:rsidR="004145D0" w:rsidRDefault="004145D0" w:rsidP="00164053">
            <w:pPr>
              <w:rPr>
                <w:rFonts w:ascii="Alef" w:eastAsia="Alef" w:hAnsi="Alef" w:cs="Alef"/>
                <w:color w:val="FFFFFF"/>
              </w:rPr>
            </w:pP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798A71B4"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4F3901F2"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tcBorders>
            <w:tcMar>
              <w:top w:w="8" w:type="dxa"/>
              <w:left w:w="116" w:type="dxa"/>
              <w:bottom w:w="8" w:type="dxa"/>
              <w:right w:w="113" w:type="dxa"/>
            </w:tcMar>
            <w:hideMark/>
          </w:tcPr>
          <w:p w14:paraId="590C8EFC" w14:textId="77777777" w:rsidR="004145D0" w:rsidRDefault="001811B4" w:rsidP="00164053">
            <w:pPr>
              <w:bidi/>
              <w:rPr>
                <w:color w:val="000000"/>
              </w:rPr>
            </w:pPr>
            <w:r>
              <w:rPr>
                <w:rFonts w:ascii="Alef" w:eastAsia="Alef" w:hAnsi="Alef" w:cs="Alef"/>
                <w:b/>
                <w:bCs/>
                <w:color w:val="FFFFFF"/>
              </w:rPr>
              <w:t> </w:t>
            </w:r>
          </w:p>
        </w:tc>
      </w:tr>
      <w:tr w:rsidR="007914C7" w14:paraId="75E02F79" w14:textId="77777777" w:rsidTr="00164053">
        <w:trPr>
          <w:trHeight w:val="600"/>
        </w:trPr>
        <w:tc>
          <w:tcPr>
            <w:tcW w:w="0" w:type="auto"/>
            <w:vMerge/>
            <w:tcBorders>
              <w:bottom w:val="single" w:sz="6" w:space="0" w:color="FFFFFF"/>
              <w:right w:val="single" w:sz="6" w:space="0" w:color="FFFFFF"/>
            </w:tcBorders>
            <w:vAlign w:val="center"/>
            <w:hideMark/>
          </w:tcPr>
          <w:p w14:paraId="208419E4" w14:textId="77777777" w:rsidR="004145D0" w:rsidRDefault="004145D0" w:rsidP="00164053">
            <w:pPr>
              <w:rPr>
                <w:rFonts w:ascii="Alef" w:eastAsia="Alef" w:hAnsi="Alef" w:cs="Alef"/>
                <w:b/>
                <w:bCs/>
                <w:color w:val="FFFFFF"/>
              </w:rPr>
            </w:pPr>
          </w:p>
        </w:tc>
        <w:tc>
          <w:tcPr>
            <w:tcW w:w="0" w:type="auto"/>
            <w:vMerge/>
            <w:tcBorders>
              <w:left w:val="single" w:sz="6" w:space="0" w:color="FFFFFF"/>
              <w:bottom w:val="single" w:sz="6" w:space="0" w:color="FFFFFF"/>
              <w:right w:val="single" w:sz="6" w:space="0" w:color="FFFFFF"/>
            </w:tcBorders>
            <w:vAlign w:val="center"/>
            <w:hideMark/>
          </w:tcPr>
          <w:p w14:paraId="06E2001F" w14:textId="77777777" w:rsidR="004145D0" w:rsidRDefault="004145D0" w:rsidP="00164053">
            <w:pPr>
              <w:rPr>
                <w:rFonts w:ascii="Alef" w:eastAsia="Alef" w:hAnsi="Alef" w:cs="Alef"/>
                <w:b/>
                <w:bCs/>
                <w:color w:val="FFFFFF"/>
              </w:rPr>
            </w:pP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272B52E5"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4417E66B"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tcBorders>
            <w:tcMar>
              <w:top w:w="8" w:type="dxa"/>
              <w:left w:w="116" w:type="dxa"/>
              <w:bottom w:w="8" w:type="dxa"/>
              <w:right w:w="113" w:type="dxa"/>
            </w:tcMar>
            <w:hideMark/>
          </w:tcPr>
          <w:p w14:paraId="63EF7ECB" w14:textId="77777777" w:rsidR="004145D0" w:rsidRDefault="001811B4" w:rsidP="00164053">
            <w:pPr>
              <w:bidi/>
              <w:rPr>
                <w:color w:val="000000"/>
              </w:rPr>
            </w:pPr>
            <w:r>
              <w:rPr>
                <w:rFonts w:ascii="Alef" w:eastAsia="Alef" w:hAnsi="Alef" w:cs="Alef"/>
                <w:b/>
                <w:bCs/>
                <w:color w:val="FFFFFF"/>
              </w:rPr>
              <w:t> </w:t>
            </w:r>
          </w:p>
        </w:tc>
      </w:tr>
      <w:tr w:rsidR="007914C7" w14:paraId="17834B1F" w14:textId="77777777" w:rsidTr="00164053">
        <w:tc>
          <w:tcPr>
            <w:tcW w:w="0" w:type="auto"/>
            <w:vMerge/>
            <w:tcBorders>
              <w:bottom w:val="single" w:sz="6" w:space="0" w:color="FFFFFF"/>
              <w:right w:val="single" w:sz="6" w:space="0" w:color="FFFFFF"/>
            </w:tcBorders>
            <w:vAlign w:val="center"/>
            <w:hideMark/>
          </w:tcPr>
          <w:p w14:paraId="348A2D38" w14:textId="77777777" w:rsidR="004145D0" w:rsidRDefault="004145D0" w:rsidP="00164053">
            <w:pPr>
              <w:rPr>
                <w:rFonts w:ascii="Alef" w:eastAsia="Alef" w:hAnsi="Alef" w:cs="Alef"/>
                <w:b/>
                <w:bCs/>
                <w:color w:val="FFFFFF"/>
              </w:rPr>
            </w:pPr>
          </w:p>
        </w:tc>
        <w:tc>
          <w:tcPr>
            <w:tcW w:w="0" w:type="auto"/>
            <w:vMerge/>
            <w:tcBorders>
              <w:left w:val="single" w:sz="6" w:space="0" w:color="FFFFFF"/>
              <w:bottom w:val="single" w:sz="6" w:space="0" w:color="FFFFFF"/>
              <w:right w:val="single" w:sz="6" w:space="0" w:color="FFFFFF"/>
            </w:tcBorders>
            <w:vAlign w:val="center"/>
            <w:hideMark/>
          </w:tcPr>
          <w:p w14:paraId="33F5855A" w14:textId="77777777" w:rsidR="004145D0" w:rsidRDefault="004145D0" w:rsidP="00164053">
            <w:pPr>
              <w:rPr>
                <w:rFonts w:ascii="Alef" w:eastAsia="Alef" w:hAnsi="Alef" w:cs="Alef"/>
                <w:b/>
                <w:bCs/>
                <w:color w:val="FFFFFF"/>
              </w:rPr>
            </w:pP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6D099686"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23E081CD"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tcBorders>
            <w:tcMar>
              <w:top w:w="8" w:type="dxa"/>
              <w:left w:w="116" w:type="dxa"/>
              <w:bottom w:w="8" w:type="dxa"/>
              <w:right w:w="113" w:type="dxa"/>
            </w:tcMar>
            <w:hideMark/>
          </w:tcPr>
          <w:p w14:paraId="76E05755" w14:textId="77777777" w:rsidR="004145D0" w:rsidRDefault="001811B4" w:rsidP="00164053">
            <w:pPr>
              <w:bidi/>
              <w:rPr>
                <w:color w:val="000000"/>
              </w:rPr>
            </w:pPr>
            <w:r>
              <w:rPr>
                <w:rFonts w:ascii="Alef" w:eastAsia="Alef" w:hAnsi="Alef" w:cs="Alef"/>
                <w:b/>
                <w:bCs/>
                <w:color w:val="FFFFFF"/>
              </w:rPr>
              <w:t> </w:t>
            </w:r>
          </w:p>
        </w:tc>
      </w:tr>
      <w:tr w:rsidR="007914C7" w14:paraId="11E75D64" w14:textId="77777777" w:rsidTr="00164053">
        <w:trPr>
          <w:trHeight w:val="1380"/>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22E5A5D3" w14:textId="0D18611F" w:rsidR="004145D0" w:rsidRDefault="003E7A37" w:rsidP="00164053">
            <w:pPr>
              <w:bidi/>
              <w:rPr>
                <w:color w:val="000000"/>
                <w:sz w:val="20"/>
                <w:szCs w:val="20"/>
                <w:rtl/>
                <w:lang w:bidi="he-IL"/>
              </w:rPr>
            </w:pPr>
            <w:r>
              <w:rPr>
                <w:rFonts w:ascii="Alef" w:eastAsia="Alef" w:hAnsi="Alef" w:cs="Alef" w:hint="cs"/>
                <w:b/>
                <w:bCs/>
                <w:color w:val="000000"/>
                <w:sz w:val="20"/>
                <w:szCs w:val="20"/>
                <w:rtl/>
                <w:lang w:bidi="he-IL"/>
              </w:rPr>
              <w:t>פרק 1</w:t>
            </w:r>
            <w:r w:rsidR="001811B4">
              <w:rPr>
                <w:rFonts w:ascii="Alef" w:eastAsia="Alef" w:hAnsi="Alef" w:cs="Alef"/>
                <w:b/>
                <w:bCs/>
                <w:color w:val="000000"/>
                <w:sz w:val="20"/>
                <w:szCs w:val="20"/>
              </w:rPr>
              <w:t xml:space="preserve">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5F176704"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גנרי</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אלגוריתמים</w:t>
            </w:r>
            <w:r>
              <w:rPr>
                <w:rFonts w:ascii="Alef" w:eastAsia="Alef" w:hAnsi="Alef" w:cs="Alef"/>
                <w:color w:val="000000"/>
                <w:sz w:val="20"/>
                <w:szCs w:val="20"/>
                <w:rtl/>
              </w:rPr>
              <w:t xml:space="preserve"> </w:t>
            </w:r>
            <w:r>
              <w:rPr>
                <w:rFonts w:ascii="Alef" w:eastAsia="Alef" w:hAnsi="Alef"/>
                <w:color w:val="000000"/>
                <w:sz w:val="20"/>
                <w:szCs w:val="20"/>
                <w:rtl/>
                <w:lang w:bidi="he-IL"/>
              </w:rPr>
              <w:t>מבוססי</w:t>
            </w:r>
            <w:r>
              <w:rPr>
                <w:rFonts w:ascii="Alef" w:eastAsia="Alef" w:hAnsi="Alef" w:cs="Alef"/>
                <w:color w:val="000000"/>
                <w:sz w:val="20"/>
                <w:szCs w:val="20"/>
                <w:rtl/>
              </w:rPr>
              <w:t xml:space="preserve"> </w:t>
            </w:r>
            <w:r>
              <w:rPr>
                <w:rFonts w:ascii="Alef" w:eastAsia="Alef" w:hAnsi="Alef" w:cs="Alef"/>
                <w:b/>
                <w:bCs/>
                <w:color w:val="000000"/>
                <w:sz w:val="20"/>
                <w:szCs w:val="20"/>
              </w:rPr>
              <w:t>NLP</w:t>
            </w:r>
            <w:r>
              <w:rPr>
                <w:rFonts w:ascii="Alef" w:eastAsia="Alef" w:hAnsi="Alef" w:cs="Alef"/>
                <w:color w:val="000000"/>
                <w:sz w:val="20"/>
                <w:szCs w:val="20"/>
                <w:rtl/>
              </w:rPr>
              <w:t xml:space="preserve"> </w:t>
            </w:r>
            <w:r>
              <w:rPr>
                <w:rFonts w:ascii="Alef" w:eastAsia="Alef" w:hAnsi="Alef"/>
                <w:color w:val="000000"/>
                <w:sz w:val="20"/>
                <w:szCs w:val="20"/>
                <w:rtl/>
                <w:lang w:bidi="he-IL"/>
              </w:rPr>
              <w:t>ספציפי</w:t>
            </w:r>
            <w:r>
              <w:rPr>
                <w:rFonts w:ascii="Alef" w:eastAsia="Alef" w:hAnsi="Alef" w:cs="Alef"/>
                <w:color w:val="000000"/>
                <w:sz w:val="20"/>
                <w:szCs w:val="20"/>
                <w:rtl/>
              </w:rPr>
              <w:t xml:space="preserve"> </w:t>
            </w:r>
            <w:r>
              <w:rPr>
                <w:rFonts w:ascii="Alef" w:eastAsia="Alef" w:hAnsi="Alef"/>
                <w:color w:val="000000"/>
                <w:sz w:val="20"/>
                <w:szCs w:val="20"/>
                <w:rtl/>
                <w:lang w:bidi="he-IL"/>
              </w:rPr>
              <w:t>לשפות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r>
              <w:rPr>
                <w:rFonts w:ascii="Alef" w:eastAsia="Alef" w:hAnsi="Alef" w:cs="Alef"/>
                <w:color w:val="000000"/>
                <w:sz w:val="20"/>
                <w:szCs w:val="20"/>
                <w:rtl/>
              </w:rPr>
              <w:t xml:space="preserve"> </w:t>
            </w:r>
            <w:r>
              <w:rPr>
                <w:rFonts w:ascii="Alef" w:eastAsia="Alef" w:hAnsi="Alef"/>
                <w:color w:val="000000"/>
                <w:sz w:val="20"/>
                <w:szCs w:val="20"/>
                <w:rtl/>
                <w:lang w:bidi="he-IL"/>
              </w:rPr>
              <w:t>במגוון</w:t>
            </w:r>
            <w:r>
              <w:rPr>
                <w:rFonts w:ascii="Alef" w:eastAsia="Alef" w:hAnsi="Alef" w:cs="Alef"/>
                <w:color w:val="000000"/>
                <w:sz w:val="20"/>
                <w:szCs w:val="20"/>
                <w:rtl/>
              </w:rPr>
              <w:t xml:space="preserve"> </w:t>
            </w:r>
            <w:r>
              <w:rPr>
                <w:rFonts w:ascii="Alef" w:eastAsia="Alef" w:hAnsi="Alef"/>
                <w:color w:val="000000"/>
                <w:sz w:val="20"/>
                <w:szCs w:val="20"/>
                <w:rtl/>
                <w:lang w:bidi="he-IL"/>
              </w:rPr>
              <w:t>מתארים</w:t>
            </w:r>
            <w:r>
              <w:rPr>
                <w:rFonts w:ascii="Alef" w:eastAsia="Alef" w:hAnsi="Alef" w:cs="Alef"/>
                <w:color w:val="000000"/>
                <w:sz w:val="20"/>
                <w:szCs w:val="20"/>
                <w:rtl/>
              </w:rPr>
              <w:t xml:space="preserve">, </w:t>
            </w:r>
            <w:r>
              <w:rPr>
                <w:rFonts w:ascii="Alef" w:eastAsia="Alef" w:hAnsi="Alef"/>
                <w:color w:val="000000"/>
                <w:sz w:val="20"/>
                <w:szCs w:val="20"/>
                <w:rtl/>
                <w:lang w:bidi="he-IL"/>
              </w:rPr>
              <w:t>מורפולוגיה</w:t>
            </w:r>
            <w:r>
              <w:rPr>
                <w:rFonts w:ascii="Alef" w:eastAsia="Alef" w:hAnsi="Alef" w:cs="Alef"/>
                <w:color w:val="000000"/>
                <w:sz w:val="20"/>
                <w:szCs w:val="20"/>
                <w:rtl/>
              </w:rPr>
              <w:t xml:space="preserve">, </w:t>
            </w:r>
            <w:r>
              <w:rPr>
                <w:rFonts w:ascii="Alef" w:eastAsia="Alef" w:hAnsi="Alef"/>
                <w:color w:val="000000"/>
                <w:sz w:val="20"/>
                <w:szCs w:val="20"/>
                <w:rtl/>
                <w:lang w:bidi="he-IL"/>
              </w:rPr>
              <w:t>סגמנטציה</w:t>
            </w:r>
            <w:r>
              <w:rPr>
                <w:rFonts w:ascii="Alef" w:eastAsia="Alef" w:hAnsi="Alef" w:cs="Alef"/>
                <w:color w:val="000000"/>
                <w:sz w:val="20"/>
                <w:szCs w:val="20"/>
                <w:rtl/>
              </w:rPr>
              <w:t xml:space="preserve">, </w:t>
            </w:r>
            <w:r>
              <w:rPr>
                <w:rFonts w:ascii="Alef" w:eastAsia="Alef" w:hAnsi="Alef"/>
                <w:color w:val="000000"/>
                <w:sz w:val="20"/>
                <w:szCs w:val="20"/>
                <w:rtl/>
                <w:lang w:bidi="he-IL"/>
              </w:rPr>
              <w:t>ניתוח</w:t>
            </w:r>
            <w:r>
              <w:rPr>
                <w:rFonts w:ascii="Alef" w:eastAsia="Alef" w:hAnsi="Alef" w:cs="Alef"/>
                <w:color w:val="000000"/>
                <w:sz w:val="20"/>
                <w:szCs w:val="20"/>
                <w:rtl/>
              </w:rPr>
              <w:t xml:space="preserve"> </w:t>
            </w:r>
            <w:r>
              <w:rPr>
                <w:rFonts w:ascii="Alef" w:eastAsia="Alef" w:hAnsi="Alef"/>
                <w:color w:val="000000"/>
                <w:sz w:val="20"/>
                <w:szCs w:val="20"/>
                <w:rtl/>
                <w:lang w:bidi="he-IL"/>
              </w:rPr>
              <w:t>תחבירי</w:t>
            </w:r>
            <w:r>
              <w:rPr>
                <w:rFonts w:ascii="Alef" w:eastAsia="Alef" w:hAnsi="Alef" w:cs="Alef"/>
                <w:color w:val="000000"/>
                <w:sz w:val="20"/>
                <w:szCs w:val="20"/>
                <w:rtl/>
              </w:rPr>
              <w:t xml:space="preserve">, </w:t>
            </w:r>
            <w:r>
              <w:rPr>
                <w:rFonts w:ascii="Alef" w:eastAsia="Alef" w:hAnsi="Alef"/>
                <w:color w:val="000000"/>
                <w:sz w:val="20"/>
                <w:szCs w:val="20"/>
                <w:rtl/>
                <w:lang w:bidi="he-IL"/>
              </w:rPr>
              <w:t>תלויות</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r>
              <w:rPr>
                <w:rFonts w:ascii="Alef" w:eastAsia="Alef" w:hAnsi="Alef" w:cs="Alef"/>
                <w:color w:val="000000"/>
                <w:sz w:val="20"/>
                <w:szCs w:val="20"/>
                <w:rtl/>
              </w:rPr>
              <w:t xml:space="preserve">, </w:t>
            </w:r>
            <w:r>
              <w:rPr>
                <w:rFonts w:ascii="Alef" w:eastAsia="Alef" w:hAnsi="Alef"/>
                <w:color w:val="000000"/>
                <w:sz w:val="20"/>
                <w:szCs w:val="20"/>
                <w:rtl/>
                <w:lang w:bidi="he-IL"/>
              </w:rPr>
              <w:t>קשרים</w:t>
            </w:r>
            <w:r>
              <w:rPr>
                <w:rFonts w:ascii="Alef" w:eastAsia="Alef" w:hAnsi="Alef" w:cs="Alef"/>
                <w:color w:val="000000"/>
                <w:sz w:val="20"/>
                <w:szCs w:val="20"/>
                <w:rtl/>
              </w:rPr>
              <w:t xml:space="preserve"> </w:t>
            </w:r>
            <w:r>
              <w:rPr>
                <w:rFonts w:ascii="Alef" w:eastAsia="Alef" w:hAnsi="Alef"/>
                <w:color w:val="000000"/>
                <w:sz w:val="20"/>
                <w:szCs w:val="20"/>
                <w:rtl/>
                <w:lang w:bidi="he-IL"/>
              </w:rPr>
              <w:t>בין</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r>
              <w:rPr>
                <w:rFonts w:ascii="Alef" w:eastAsia="Alef" w:hAnsi="Alef" w:cs="Alef"/>
                <w:color w:val="000000"/>
                <w:sz w:val="20"/>
                <w:szCs w:val="20"/>
                <w:rtl/>
              </w:rPr>
              <w:t xml:space="preserve">, </w:t>
            </w:r>
            <w:r>
              <w:rPr>
                <w:rFonts w:ascii="Alef" w:eastAsia="Alef" w:hAnsi="Alef"/>
                <w:color w:val="000000"/>
                <w:sz w:val="20"/>
                <w:szCs w:val="20"/>
                <w:rtl/>
                <w:lang w:bidi="he-IL"/>
              </w:rPr>
              <w:t>צ</w:t>
            </w:r>
            <w:r>
              <w:rPr>
                <w:rFonts w:ascii="Alef" w:eastAsia="Alef" w:hAnsi="Alef" w:cs="Alef"/>
                <w:color w:val="000000"/>
                <w:sz w:val="20"/>
                <w:szCs w:val="20"/>
                <w:rtl/>
              </w:rPr>
              <w:t>'</w:t>
            </w:r>
            <w:proofErr w:type="spellStart"/>
            <w:r>
              <w:rPr>
                <w:rFonts w:ascii="Alef" w:eastAsia="Alef" w:hAnsi="Alef"/>
                <w:color w:val="000000"/>
                <w:sz w:val="20"/>
                <w:szCs w:val="20"/>
                <w:rtl/>
                <w:lang w:bidi="he-IL"/>
              </w:rPr>
              <w:t>אטבוט</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ברמת</w:t>
            </w:r>
            <w:r>
              <w:rPr>
                <w:rFonts w:ascii="Alef" w:eastAsia="Alef" w:hAnsi="Alef" w:cs="Alef"/>
                <w:color w:val="000000"/>
                <w:sz w:val="20"/>
                <w:szCs w:val="20"/>
                <w:rtl/>
              </w:rPr>
              <w:t xml:space="preserve"> </w:t>
            </w:r>
            <w:r>
              <w:rPr>
                <w:rFonts w:ascii="Alef" w:eastAsia="Alef" w:hAnsi="Alef"/>
                <w:color w:val="000000"/>
                <w:sz w:val="20"/>
                <w:szCs w:val="20"/>
                <w:rtl/>
                <w:lang w:bidi="he-IL"/>
              </w:rPr>
              <w:t>הבנת</w:t>
            </w:r>
            <w:r>
              <w:rPr>
                <w:rFonts w:ascii="Alef" w:eastAsia="Alef" w:hAnsi="Alef" w:cs="Alef"/>
                <w:color w:val="000000"/>
                <w:sz w:val="20"/>
                <w:szCs w:val="20"/>
                <w:rtl/>
              </w:rPr>
              <w:t xml:space="preserve"> </w:t>
            </w:r>
            <w:r>
              <w:rPr>
                <w:rFonts w:ascii="Alef" w:eastAsia="Alef" w:hAnsi="Alef"/>
                <w:color w:val="000000"/>
                <w:sz w:val="20"/>
                <w:szCs w:val="20"/>
                <w:rtl/>
                <w:lang w:bidi="he-IL"/>
              </w:rPr>
              <w:t>הדיאלוג</w:t>
            </w:r>
            <w:r>
              <w:rPr>
                <w:rFonts w:ascii="Alef" w:eastAsia="Alef" w:hAnsi="Alef" w:cs="Alef"/>
                <w:color w:val="000000"/>
                <w:sz w:val="20"/>
                <w:szCs w:val="20"/>
                <w:rtl/>
              </w:rPr>
              <w:t xml:space="preserve"> </w:t>
            </w:r>
            <w:r>
              <w:rPr>
                <w:rFonts w:ascii="Alef" w:eastAsia="Alef" w:hAnsi="Alef"/>
                <w:color w:val="000000"/>
                <w:sz w:val="20"/>
                <w:szCs w:val="20"/>
                <w:rtl/>
                <w:lang w:bidi="he-IL"/>
              </w:rPr>
              <w:t>וניתוח</w:t>
            </w:r>
            <w:r>
              <w:rPr>
                <w:rFonts w:ascii="Alef" w:eastAsia="Alef" w:hAnsi="Alef" w:cs="Alef"/>
                <w:color w:val="000000"/>
                <w:sz w:val="20"/>
                <w:szCs w:val="20"/>
                <w:rtl/>
              </w:rPr>
              <w:t xml:space="preserve"> </w:t>
            </w:r>
            <w:r>
              <w:rPr>
                <w:rFonts w:ascii="Alef" w:eastAsia="Alef" w:hAnsi="Alef"/>
                <w:color w:val="000000"/>
                <w:sz w:val="20"/>
                <w:szCs w:val="20"/>
                <w:rtl/>
                <w:lang w:bidi="he-IL"/>
              </w:rPr>
              <w:t>הקשרים</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1FD7FCB7"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3C06C06A"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6A10645E"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3D91B050" w14:textId="77777777" w:rsidTr="00164053">
        <w:trPr>
          <w:trHeight w:val="75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3F686BD" w14:textId="77777777" w:rsidR="004145D0" w:rsidRDefault="001811B4" w:rsidP="00164053">
            <w:pPr>
              <w:bidi/>
              <w:jc w:val="right"/>
              <w:rPr>
                <w:color w:val="000000"/>
                <w:sz w:val="20"/>
                <w:szCs w:val="20"/>
              </w:rPr>
            </w:pPr>
            <w:r>
              <w:rPr>
                <w:rFonts w:ascii="Alef" w:eastAsia="Alef" w:hAnsi="Alef" w:cs="Alef"/>
                <w:color w:val="000000"/>
                <w:sz w:val="20"/>
                <w:szCs w:val="20"/>
              </w:rPr>
              <w:t>1.1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39BF074"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מיפוי</w:t>
            </w:r>
            <w:r>
              <w:rPr>
                <w:rFonts w:ascii="Alef" w:eastAsia="Alef" w:hAnsi="Alef" w:cs="Alef"/>
                <w:color w:val="000000"/>
                <w:sz w:val="20"/>
                <w:szCs w:val="20"/>
                <w:rtl/>
              </w:rPr>
              <w:t xml:space="preserve"> </w:t>
            </w:r>
            <w:r>
              <w:rPr>
                <w:rFonts w:ascii="Alef" w:eastAsia="Alef" w:hAnsi="Alef"/>
                <w:color w:val="000000"/>
                <w:sz w:val="20"/>
                <w:szCs w:val="20"/>
                <w:rtl/>
                <w:lang w:bidi="he-IL"/>
              </w:rPr>
              <w:t>מחקרים</w:t>
            </w:r>
            <w:r>
              <w:rPr>
                <w:rFonts w:ascii="Alef" w:eastAsia="Alef" w:hAnsi="Alef" w:cs="Alef"/>
                <w:color w:val="000000"/>
                <w:sz w:val="20"/>
                <w:szCs w:val="20"/>
                <w:rtl/>
              </w:rPr>
              <w:t xml:space="preserve"> </w:t>
            </w:r>
            <w:r>
              <w:rPr>
                <w:rFonts w:ascii="Alef" w:eastAsia="Alef" w:hAnsi="Alef"/>
                <w:color w:val="000000"/>
                <w:sz w:val="20"/>
                <w:szCs w:val="20"/>
                <w:rtl/>
                <w:lang w:bidi="he-IL"/>
              </w:rPr>
              <w:t>נוכחיים</w:t>
            </w:r>
            <w:r>
              <w:rPr>
                <w:rFonts w:ascii="Alef" w:eastAsia="Alef" w:hAnsi="Alef" w:cs="Alef"/>
                <w:color w:val="000000"/>
                <w:sz w:val="20"/>
                <w:szCs w:val="20"/>
                <w:rtl/>
              </w:rPr>
              <w:t xml:space="preserve"> </w:t>
            </w:r>
            <w:r>
              <w:rPr>
                <w:rFonts w:ascii="Alef" w:eastAsia="Alef" w:hAnsi="Alef"/>
                <w:color w:val="000000"/>
                <w:sz w:val="20"/>
                <w:szCs w:val="20"/>
                <w:rtl/>
                <w:lang w:bidi="he-IL"/>
              </w:rPr>
              <w:t>באקדמיה</w:t>
            </w:r>
            <w:r>
              <w:rPr>
                <w:rFonts w:ascii="Alef" w:eastAsia="Alef" w:hAnsi="Alef" w:cs="Alef"/>
                <w:color w:val="000000"/>
                <w:sz w:val="20"/>
                <w:szCs w:val="20"/>
                <w:rtl/>
              </w:rPr>
              <w:t xml:space="preserve"> </w:t>
            </w:r>
            <w:r>
              <w:rPr>
                <w:rFonts w:ascii="Alef" w:eastAsia="Alef" w:hAnsi="Alef"/>
                <w:color w:val="000000"/>
                <w:sz w:val="20"/>
                <w:szCs w:val="20"/>
                <w:rtl/>
                <w:lang w:bidi="he-IL"/>
              </w:rPr>
              <w:t>הישראלית</w:t>
            </w:r>
            <w:r>
              <w:rPr>
                <w:rFonts w:ascii="Alef" w:eastAsia="Alef" w:hAnsi="Alef" w:cs="Alef"/>
                <w:color w:val="000000"/>
                <w:sz w:val="20"/>
                <w:szCs w:val="20"/>
                <w:rtl/>
              </w:rPr>
              <w:t xml:space="preserve"> </w:t>
            </w:r>
            <w:r>
              <w:rPr>
                <w:rFonts w:ascii="Alef" w:eastAsia="Alef" w:hAnsi="Alef"/>
                <w:color w:val="000000"/>
                <w:sz w:val="20"/>
                <w:szCs w:val="20"/>
                <w:rtl/>
                <w:lang w:bidi="he-IL"/>
              </w:rPr>
              <w:t>ובתעשייה</w:t>
            </w:r>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s="Alef"/>
                <w:color w:val="000000"/>
                <w:sz w:val="20"/>
                <w:szCs w:val="20"/>
              </w:rPr>
              <w:t>NLP</w:t>
            </w:r>
            <w:r>
              <w:rPr>
                <w:rFonts w:ascii="Alef" w:eastAsia="Alef" w:hAnsi="Alef" w:cs="Alef"/>
                <w:color w:val="000000"/>
                <w:sz w:val="20"/>
                <w:szCs w:val="20"/>
                <w:rtl/>
              </w:rPr>
              <w:t xml:space="preserve"> </w:t>
            </w:r>
            <w:r>
              <w:rPr>
                <w:rFonts w:ascii="Alef" w:eastAsia="Alef" w:hAnsi="Alef"/>
                <w:color w:val="000000"/>
                <w:sz w:val="20"/>
                <w:szCs w:val="20"/>
                <w:rtl/>
                <w:lang w:bidi="he-IL"/>
              </w:rPr>
              <w:t>מתקדם</w:t>
            </w:r>
            <w:r>
              <w:rPr>
                <w:rFonts w:ascii="Alef" w:eastAsia="Alef" w:hAnsi="Alef" w:cs="Alef"/>
                <w:color w:val="000000"/>
                <w:sz w:val="20"/>
                <w:szCs w:val="20"/>
                <w:rtl/>
              </w:rPr>
              <w:t xml:space="preserve"> </w:t>
            </w:r>
            <w:r>
              <w:rPr>
                <w:rFonts w:ascii="Alef" w:eastAsia="Alef" w:hAnsi="Alef"/>
                <w:color w:val="000000"/>
                <w:sz w:val="20"/>
                <w:szCs w:val="20"/>
                <w:rtl/>
                <w:lang w:bidi="he-IL"/>
              </w:rPr>
              <w:t>לשפות</w:t>
            </w:r>
            <w:r>
              <w:rPr>
                <w:rFonts w:ascii="Alef" w:eastAsia="Alef" w:hAnsi="Alef" w:cs="Alef"/>
                <w:color w:val="000000"/>
                <w:sz w:val="20"/>
                <w:szCs w:val="20"/>
                <w:rtl/>
              </w:rPr>
              <w:t xml:space="preserve"> </w:t>
            </w:r>
            <w:r>
              <w:rPr>
                <w:rFonts w:ascii="Alef" w:eastAsia="Alef" w:hAnsi="Alef"/>
                <w:color w:val="000000"/>
                <w:sz w:val="20"/>
                <w:szCs w:val="20"/>
                <w:rtl/>
                <w:lang w:bidi="he-IL"/>
              </w:rPr>
              <w:t>עשירות</w:t>
            </w:r>
            <w:r>
              <w:rPr>
                <w:rFonts w:ascii="Alef" w:eastAsia="Alef" w:hAnsi="Alef" w:cs="Alef"/>
                <w:color w:val="000000"/>
                <w:sz w:val="20"/>
                <w:szCs w:val="20"/>
                <w:rtl/>
              </w:rPr>
              <w:t xml:space="preserve"> </w:t>
            </w:r>
            <w:r>
              <w:rPr>
                <w:rFonts w:ascii="Alef" w:eastAsia="Alef" w:hAnsi="Alef"/>
                <w:color w:val="000000"/>
                <w:sz w:val="20"/>
                <w:szCs w:val="20"/>
                <w:rtl/>
                <w:lang w:bidi="he-IL"/>
              </w:rPr>
              <w:t>במורפולוגיה</w:t>
            </w:r>
            <w:r>
              <w:rPr>
                <w:rFonts w:ascii="Alef" w:eastAsia="Alef" w:hAnsi="Alef" w:cs="Alef"/>
                <w:color w:val="000000"/>
                <w:sz w:val="20"/>
                <w:szCs w:val="20"/>
                <w:rtl/>
              </w:rPr>
              <w:t xml:space="preserve"> (</w:t>
            </w:r>
            <w:r>
              <w:rPr>
                <w:rFonts w:ascii="Alef" w:eastAsia="Alef" w:hAnsi="Alef" w:cs="Alef"/>
                <w:color w:val="000000"/>
                <w:sz w:val="20"/>
                <w:szCs w:val="20"/>
              </w:rPr>
              <w:t>MRLs</w:t>
            </w:r>
            <w:r>
              <w:rPr>
                <w:rFonts w:ascii="Alef" w:eastAsia="Alef" w:hAnsi="Alef" w:cs="Alef"/>
                <w:color w:val="000000"/>
                <w:sz w:val="20"/>
                <w:szCs w:val="20"/>
                <w:rtl/>
              </w:rPr>
              <w:t xml:space="preserve">) </w:t>
            </w:r>
            <w:r>
              <w:rPr>
                <w:rFonts w:ascii="Alef" w:eastAsia="Alef" w:hAnsi="Alef"/>
                <w:color w:val="000000"/>
                <w:sz w:val="20"/>
                <w:szCs w:val="20"/>
                <w:rtl/>
                <w:lang w:bidi="he-IL"/>
              </w:rPr>
              <w:t>ובנושאים</w:t>
            </w:r>
            <w:r>
              <w:rPr>
                <w:rFonts w:ascii="Alef" w:eastAsia="Alef" w:hAnsi="Alef" w:cs="Alef"/>
                <w:color w:val="000000"/>
                <w:sz w:val="20"/>
                <w:szCs w:val="20"/>
                <w:rtl/>
              </w:rPr>
              <w:t xml:space="preserve"> </w:t>
            </w:r>
            <w:r>
              <w:rPr>
                <w:rFonts w:ascii="Alef" w:eastAsia="Alef" w:hAnsi="Alef"/>
                <w:color w:val="000000"/>
                <w:sz w:val="20"/>
                <w:szCs w:val="20"/>
                <w:rtl/>
                <w:lang w:bidi="he-IL"/>
              </w:rPr>
              <w:t>משיקים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0646C48"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79ACD5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8C44B83"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1BC4823"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1925D118" w14:textId="77777777" w:rsidR="004145D0" w:rsidRDefault="001811B4" w:rsidP="00164053">
            <w:pPr>
              <w:bidi/>
              <w:jc w:val="right"/>
              <w:rPr>
                <w:color w:val="000000"/>
                <w:sz w:val="20"/>
                <w:szCs w:val="20"/>
              </w:rPr>
            </w:pPr>
            <w:r>
              <w:rPr>
                <w:rFonts w:ascii="Alef" w:eastAsia="Alef" w:hAnsi="Alef" w:cs="Alef"/>
                <w:color w:val="000000"/>
                <w:sz w:val="20"/>
                <w:szCs w:val="20"/>
              </w:rPr>
              <w:t>1.2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AD34C00"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יעודי</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olor w:val="000000"/>
                <w:sz w:val="20"/>
                <w:szCs w:val="20"/>
                <w:rtl/>
                <w:lang w:bidi="he-IL"/>
              </w:rPr>
              <w:t>מורפולוגיה</w:t>
            </w:r>
            <w:r>
              <w:rPr>
                <w:rFonts w:ascii="Alef" w:eastAsia="Alef" w:hAnsi="Alef" w:cs="Alef"/>
                <w:color w:val="000000"/>
                <w:sz w:val="20"/>
                <w:szCs w:val="20"/>
                <w:rtl/>
              </w:rPr>
              <w:t xml:space="preserve"> </w:t>
            </w:r>
            <w:r>
              <w:rPr>
                <w:rFonts w:ascii="Alef" w:eastAsia="Alef" w:hAnsi="Alef"/>
                <w:color w:val="000000"/>
                <w:sz w:val="20"/>
                <w:szCs w:val="20"/>
                <w:rtl/>
                <w:lang w:bidi="he-IL"/>
              </w:rPr>
              <w:t>וסגמנטציה</w:t>
            </w:r>
            <w:r>
              <w:rPr>
                <w:rFonts w:ascii="Alef" w:eastAsia="Alef" w:hAnsi="Alef" w:cs="Alef"/>
                <w:color w:val="000000"/>
                <w:sz w:val="20"/>
                <w:szCs w:val="20"/>
                <w:rtl/>
              </w:rPr>
              <w:t xml:space="preserve"> </w:t>
            </w:r>
            <w:r>
              <w:rPr>
                <w:rFonts w:ascii="Alef" w:eastAsia="Alef" w:hAnsi="Alef"/>
                <w:color w:val="000000"/>
                <w:sz w:val="20"/>
                <w:szCs w:val="20"/>
                <w:rtl/>
                <w:lang w:bidi="he-IL"/>
              </w:rPr>
              <w:t>לשפות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r>
              <w:rPr>
                <w:rFonts w:ascii="Alef" w:eastAsia="Alef" w:hAnsi="Alef" w:cs="Alef"/>
                <w:color w:val="000000"/>
                <w:sz w:val="20"/>
                <w:szCs w:val="20"/>
                <w:rtl/>
              </w:rPr>
              <w:t xml:space="preserve"> (</w:t>
            </w:r>
            <w:r>
              <w:rPr>
                <w:rFonts w:ascii="Alef" w:eastAsia="Alef" w:hAnsi="Alef" w:cs="Alef"/>
                <w:color w:val="000000"/>
                <w:sz w:val="20"/>
                <w:szCs w:val="20"/>
              </w:rPr>
              <w:t>MRLs</w:t>
            </w:r>
            <w:r>
              <w:rPr>
                <w:rFonts w:ascii="Alef" w:eastAsia="Alef" w:hAnsi="Alef" w:cs="Alef"/>
                <w:color w:val="000000"/>
                <w:sz w:val="20"/>
                <w:szCs w:val="20"/>
                <w:rtl/>
              </w:rPr>
              <w:t xml:space="preserve">)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717845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C3E31B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9050C78"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F987AE3" w14:textId="77777777" w:rsidTr="00164053">
        <w:trPr>
          <w:trHeight w:val="5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1F2839D0" w14:textId="77777777" w:rsidR="004145D0" w:rsidRDefault="001811B4" w:rsidP="00164053">
            <w:pPr>
              <w:bidi/>
              <w:jc w:val="right"/>
              <w:rPr>
                <w:color w:val="000000"/>
                <w:sz w:val="20"/>
                <w:szCs w:val="20"/>
              </w:rPr>
            </w:pPr>
            <w:r>
              <w:rPr>
                <w:rFonts w:ascii="Alef" w:eastAsia="Alef" w:hAnsi="Alef" w:cs="Alef"/>
                <w:color w:val="000000"/>
                <w:sz w:val="20"/>
                <w:szCs w:val="20"/>
              </w:rPr>
              <w:t>1.3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53EA4E5"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יעודי</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olor w:val="000000"/>
                <w:sz w:val="20"/>
                <w:szCs w:val="20"/>
                <w:rtl/>
                <w:lang w:bidi="he-IL"/>
              </w:rPr>
              <w:t>ניתוח</w:t>
            </w:r>
            <w:r>
              <w:rPr>
                <w:rFonts w:ascii="Alef" w:eastAsia="Alef" w:hAnsi="Alef" w:cs="Alef"/>
                <w:color w:val="000000"/>
                <w:sz w:val="20"/>
                <w:szCs w:val="20"/>
                <w:rtl/>
              </w:rPr>
              <w:t xml:space="preserve"> </w:t>
            </w:r>
            <w:r>
              <w:rPr>
                <w:rFonts w:ascii="Alef" w:eastAsia="Alef" w:hAnsi="Alef"/>
                <w:color w:val="000000"/>
                <w:sz w:val="20"/>
                <w:szCs w:val="20"/>
                <w:rtl/>
                <w:lang w:bidi="he-IL"/>
              </w:rPr>
              <w:t>תחבירי</w:t>
            </w:r>
            <w:r>
              <w:rPr>
                <w:rFonts w:ascii="Alef" w:eastAsia="Alef" w:hAnsi="Alef" w:cs="Alef"/>
                <w:color w:val="000000"/>
                <w:sz w:val="20"/>
                <w:szCs w:val="20"/>
                <w:rtl/>
              </w:rPr>
              <w:t xml:space="preserve"> </w:t>
            </w:r>
            <w:r>
              <w:rPr>
                <w:rFonts w:ascii="Alef" w:eastAsia="Alef" w:hAnsi="Alef"/>
                <w:color w:val="000000"/>
                <w:sz w:val="20"/>
                <w:szCs w:val="20"/>
                <w:rtl/>
                <w:lang w:bidi="he-IL"/>
              </w:rPr>
              <w:t>ותלויות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F48D835"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89B3C2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65E6D6C"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82B2536" w14:textId="77777777" w:rsidTr="00164053">
        <w:trPr>
          <w:trHeight w:val="67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57AF2836" w14:textId="77777777" w:rsidR="004145D0" w:rsidRDefault="001811B4" w:rsidP="00164053">
            <w:pPr>
              <w:bidi/>
              <w:jc w:val="right"/>
              <w:rPr>
                <w:color w:val="000000"/>
                <w:sz w:val="20"/>
                <w:szCs w:val="20"/>
              </w:rPr>
            </w:pPr>
            <w:r>
              <w:rPr>
                <w:rFonts w:ascii="Alef" w:eastAsia="Alef" w:hAnsi="Alef" w:cs="Alef"/>
                <w:color w:val="000000"/>
                <w:sz w:val="20"/>
                <w:szCs w:val="20"/>
              </w:rPr>
              <w:lastRenderedPageBreak/>
              <w:t>1.4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5A67FF9"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יעודי</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olor w:val="000000"/>
                <w:sz w:val="20"/>
                <w:szCs w:val="20"/>
                <w:rtl/>
                <w:lang w:bidi="he-IL"/>
              </w:rPr>
              <w:t>חילוץ</w:t>
            </w:r>
            <w:r>
              <w:rPr>
                <w:rFonts w:ascii="Alef" w:eastAsia="Alef" w:hAnsi="Alef" w:cs="Alef"/>
                <w:color w:val="000000"/>
                <w:sz w:val="20"/>
                <w:szCs w:val="20"/>
                <w:rtl/>
              </w:rPr>
              <w:t xml:space="preserve"> </w:t>
            </w:r>
            <w:r>
              <w:rPr>
                <w:rFonts w:ascii="Alef" w:eastAsia="Alef" w:hAnsi="Alef"/>
                <w:color w:val="000000"/>
                <w:sz w:val="20"/>
                <w:szCs w:val="20"/>
                <w:rtl/>
                <w:lang w:bidi="he-IL"/>
              </w:rPr>
              <w:t>וזיהוי</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r>
              <w:rPr>
                <w:rFonts w:ascii="Alef" w:eastAsia="Alef" w:hAnsi="Alef" w:cs="Alef"/>
                <w:color w:val="000000"/>
                <w:sz w:val="20"/>
                <w:szCs w:val="20"/>
                <w:rtl/>
              </w:rPr>
              <w:t xml:space="preserve">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חילוץ</w:t>
            </w:r>
            <w:r>
              <w:rPr>
                <w:rFonts w:ascii="Alef" w:eastAsia="Alef" w:hAnsi="Alef" w:cs="Alef"/>
                <w:color w:val="000000"/>
                <w:sz w:val="20"/>
                <w:szCs w:val="20"/>
                <w:rtl/>
              </w:rPr>
              <w:t xml:space="preserve"> </w:t>
            </w:r>
            <w:r>
              <w:rPr>
                <w:rFonts w:ascii="Alef" w:eastAsia="Alef" w:hAnsi="Alef"/>
                <w:color w:val="000000"/>
                <w:sz w:val="20"/>
                <w:szCs w:val="20"/>
                <w:rtl/>
                <w:lang w:bidi="he-IL"/>
              </w:rPr>
              <w:t>וניתוח</w:t>
            </w:r>
            <w:r>
              <w:rPr>
                <w:rFonts w:ascii="Alef" w:eastAsia="Alef" w:hAnsi="Alef" w:cs="Alef"/>
                <w:color w:val="000000"/>
                <w:sz w:val="20"/>
                <w:szCs w:val="20"/>
                <w:rtl/>
              </w:rPr>
              <w:t xml:space="preserve"> </w:t>
            </w:r>
            <w:r>
              <w:rPr>
                <w:rFonts w:ascii="Alef" w:eastAsia="Alef" w:hAnsi="Alef"/>
                <w:color w:val="000000"/>
                <w:sz w:val="20"/>
                <w:szCs w:val="20"/>
                <w:rtl/>
                <w:lang w:bidi="he-IL"/>
              </w:rPr>
              <w:t>קשרים</w:t>
            </w:r>
            <w:r>
              <w:rPr>
                <w:rFonts w:ascii="Alef" w:eastAsia="Alef" w:hAnsi="Alef" w:cs="Alef"/>
                <w:color w:val="000000"/>
                <w:sz w:val="20"/>
                <w:szCs w:val="20"/>
                <w:rtl/>
              </w:rPr>
              <w:t xml:space="preserve"> </w:t>
            </w:r>
            <w:r>
              <w:rPr>
                <w:rFonts w:ascii="Alef" w:eastAsia="Alef" w:hAnsi="Alef"/>
                <w:color w:val="000000"/>
                <w:sz w:val="20"/>
                <w:szCs w:val="20"/>
                <w:rtl/>
                <w:lang w:bidi="he-IL"/>
              </w:rPr>
              <w:t>בין</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F8863E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E6E474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7B2246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4E7D5028" w14:textId="77777777" w:rsidTr="00164053">
        <w:trPr>
          <w:trHeight w:val="5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6A3F5F62" w14:textId="77777777" w:rsidR="004145D0" w:rsidRDefault="001811B4" w:rsidP="00164053">
            <w:pPr>
              <w:bidi/>
              <w:jc w:val="right"/>
              <w:rPr>
                <w:color w:val="000000"/>
                <w:sz w:val="20"/>
                <w:szCs w:val="20"/>
              </w:rPr>
            </w:pPr>
            <w:r>
              <w:rPr>
                <w:rFonts w:ascii="Alef" w:eastAsia="Alef" w:hAnsi="Alef" w:cs="Alef"/>
                <w:color w:val="000000"/>
                <w:sz w:val="20"/>
                <w:szCs w:val="20"/>
              </w:rPr>
              <w:t>1.5</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C3B197B"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יעודי</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תימצות</w:t>
            </w:r>
            <w:proofErr w:type="spellEnd"/>
            <w:r>
              <w:rPr>
                <w:rFonts w:ascii="Alef" w:eastAsia="Alef" w:hAnsi="Alef" w:cs="Alef"/>
                <w:color w:val="000000"/>
                <w:sz w:val="20"/>
                <w:szCs w:val="20"/>
                <w:rtl/>
              </w:rPr>
              <w:t xml:space="preserve"> (</w:t>
            </w:r>
            <w:r>
              <w:rPr>
                <w:rFonts w:ascii="Alef" w:eastAsia="Alef" w:hAnsi="Alef" w:cs="Alef"/>
                <w:color w:val="000000"/>
                <w:sz w:val="20"/>
                <w:szCs w:val="20"/>
              </w:rPr>
              <w:t>Summarization</w:t>
            </w:r>
            <w:r>
              <w:rPr>
                <w:rFonts w:ascii="Alef" w:eastAsia="Alef" w:hAnsi="Alef" w:cs="Alef"/>
                <w:color w:val="000000"/>
                <w:sz w:val="20"/>
                <w:szCs w:val="20"/>
                <w:rtl/>
              </w:rPr>
              <w:t xml:space="preserve">) </w:t>
            </w:r>
            <w:r>
              <w:rPr>
                <w:rFonts w:ascii="Alef" w:eastAsia="Alef" w:hAnsi="Alef"/>
                <w:color w:val="000000"/>
                <w:sz w:val="20"/>
                <w:szCs w:val="20"/>
                <w:rtl/>
                <w:lang w:bidi="he-IL"/>
              </w:rPr>
              <w:t>בשפות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24D4639"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98BB793"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00E4516"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4CA92741" w14:textId="77777777" w:rsidTr="00164053">
        <w:trPr>
          <w:trHeight w:val="61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878EF57" w14:textId="77777777" w:rsidR="004145D0" w:rsidRDefault="001811B4" w:rsidP="00164053">
            <w:pPr>
              <w:bidi/>
              <w:jc w:val="right"/>
              <w:rPr>
                <w:color w:val="000000"/>
                <w:sz w:val="20"/>
                <w:szCs w:val="20"/>
              </w:rPr>
            </w:pPr>
            <w:r>
              <w:rPr>
                <w:rFonts w:ascii="Alef" w:eastAsia="Alef" w:hAnsi="Alef" w:cs="Alef"/>
                <w:color w:val="000000"/>
                <w:sz w:val="20"/>
                <w:szCs w:val="20"/>
              </w:rPr>
              <w:t>1.6</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282AA29"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יעודי</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color w:val="000000"/>
                <w:sz w:val="20"/>
                <w:szCs w:val="20"/>
              </w:rPr>
              <w:t>Hebrew Conversational AI</w:t>
            </w:r>
            <w:r>
              <w:rPr>
                <w:rFonts w:ascii="Alef" w:eastAsia="Alef" w:hAnsi="Alef" w:cs="Alef"/>
                <w:color w:val="000000"/>
                <w:sz w:val="20"/>
                <w:szCs w:val="20"/>
                <w:rtl/>
              </w:rPr>
              <w:t xml:space="preserve"> (</w:t>
            </w:r>
            <w:r>
              <w:rPr>
                <w:rFonts w:ascii="Alef" w:eastAsia="Alef" w:hAnsi="Alef"/>
                <w:color w:val="000000"/>
                <w:sz w:val="20"/>
                <w:szCs w:val="20"/>
                <w:rtl/>
                <w:lang w:bidi="he-IL"/>
              </w:rPr>
              <w:t>יאפשר</w:t>
            </w:r>
            <w:r>
              <w:rPr>
                <w:rFonts w:ascii="Alef" w:eastAsia="Alef" w:hAnsi="Alef" w:cs="Alef"/>
                <w:color w:val="000000"/>
                <w:sz w:val="20"/>
                <w:szCs w:val="20"/>
                <w:rtl/>
              </w:rPr>
              <w:t xml:space="preserve"> </w:t>
            </w: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צ</w:t>
            </w:r>
            <w:r>
              <w:rPr>
                <w:rFonts w:ascii="Alef" w:eastAsia="Alef" w:hAnsi="Alef" w:cs="Alef"/>
                <w:color w:val="000000"/>
                <w:sz w:val="20"/>
                <w:szCs w:val="20"/>
                <w:rtl/>
              </w:rPr>
              <w:t>'</w:t>
            </w:r>
            <w:proofErr w:type="spellStart"/>
            <w:r>
              <w:rPr>
                <w:rFonts w:ascii="Alef" w:eastAsia="Alef" w:hAnsi="Alef"/>
                <w:color w:val="000000"/>
                <w:sz w:val="20"/>
                <w:szCs w:val="20"/>
                <w:rtl/>
                <w:lang w:bidi="he-IL"/>
              </w:rPr>
              <w:t>אטבוט</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9C69A4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31A205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C567A92"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72E5FD62" w14:textId="77777777" w:rsidTr="00164053">
        <w:trPr>
          <w:trHeight w:val="60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1053B7F7" w14:textId="77777777" w:rsidR="004145D0" w:rsidRDefault="001811B4" w:rsidP="00164053">
            <w:pPr>
              <w:bidi/>
              <w:jc w:val="right"/>
              <w:rPr>
                <w:color w:val="000000"/>
                <w:sz w:val="20"/>
                <w:szCs w:val="20"/>
              </w:rPr>
            </w:pPr>
            <w:r>
              <w:rPr>
                <w:rFonts w:ascii="Alef" w:eastAsia="Alef" w:hAnsi="Alef" w:cs="Alef"/>
                <w:color w:val="000000"/>
                <w:sz w:val="20"/>
                <w:szCs w:val="20"/>
              </w:rPr>
              <w:t>1.7</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6C53FEA"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יעודי</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איחזור</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ודירוג</w:t>
            </w:r>
            <w:r>
              <w:rPr>
                <w:rFonts w:ascii="Alef" w:eastAsia="Alef" w:hAnsi="Alef" w:cs="Alef"/>
                <w:color w:val="000000"/>
                <w:sz w:val="20"/>
                <w:szCs w:val="20"/>
                <w:rtl/>
              </w:rPr>
              <w:t xml:space="preserve"> </w:t>
            </w:r>
            <w:r>
              <w:rPr>
                <w:rFonts w:ascii="Alef" w:eastAsia="Alef" w:hAnsi="Alef"/>
                <w:color w:val="000000"/>
                <w:sz w:val="20"/>
                <w:szCs w:val="20"/>
                <w:rtl/>
                <w:lang w:bidi="he-IL"/>
              </w:rPr>
              <w:t>מסמכים</w:t>
            </w:r>
            <w:r>
              <w:rPr>
                <w:rFonts w:ascii="Alef" w:eastAsia="Alef" w:hAnsi="Alef" w:cs="Alef"/>
                <w:color w:val="000000"/>
                <w:sz w:val="20"/>
                <w:szCs w:val="20"/>
                <w:rtl/>
              </w:rPr>
              <w:t xml:space="preserve"> </w:t>
            </w:r>
            <w:r>
              <w:rPr>
                <w:rFonts w:ascii="Alef" w:eastAsia="Alef" w:hAnsi="Alef"/>
                <w:color w:val="000000"/>
                <w:sz w:val="20"/>
                <w:szCs w:val="20"/>
                <w:rtl/>
                <w:lang w:bidi="he-IL"/>
              </w:rPr>
              <w:t>בשפות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831F543"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F9ACB8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707FD39C"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650A21F9"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C368039" w14:textId="77777777" w:rsidR="004145D0" w:rsidRDefault="001811B4" w:rsidP="00164053">
            <w:pPr>
              <w:bidi/>
              <w:jc w:val="right"/>
              <w:rPr>
                <w:color w:val="000000"/>
                <w:sz w:val="20"/>
                <w:szCs w:val="20"/>
              </w:rPr>
            </w:pPr>
            <w:r>
              <w:rPr>
                <w:rFonts w:ascii="Alef" w:eastAsia="Alef" w:hAnsi="Alef" w:cs="Alef"/>
                <w:color w:val="000000"/>
                <w:sz w:val="20"/>
                <w:szCs w:val="20"/>
              </w:rPr>
              <w:t>1.8</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1E21300"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מיצור</w:t>
            </w:r>
            <w:r>
              <w:rPr>
                <w:rFonts w:ascii="Alef" w:eastAsia="Alef" w:hAnsi="Alef" w:cs="Alef"/>
                <w:color w:val="000000"/>
                <w:sz w:val="20"/>
                <w:szCs w:val="20"/>
                <w:rtl/>
              </w:rPr>
              <w:t xml:space="preserve"> (</w:t>
            </w:r>
            <w:r>
              <w:rPr>
                <w:rFonts w:ascii="Alef" w:eastAsia="Alef" w:hAnsi="Alef" w:cs="Alef"/>
                <w:color w:val="000000"/>
                <w:sz w:val="20"/>
                <w:szCs w:val="20"/>
              </w:rPr>
              <w:t>Productization</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כיוונים</w:t>
            </w:r>
            <w:r>
              <w:rPr>
                <w:rFonts w:ascii="Alef" w:eastAsia="Alef" w:hAnsi="Alef" w:cs="Alef"/>
                <w:color w:val="000000"/>
                <w:sz w:val="20"/>
                <w:szCs w:val="20"/>
                <w:rtl/>
              </w:rPr>
              <w:t xml:space="preserve"> </w:t>
            </w:r>
            <w:r>
              <w:rPr>
                <w:rFonts w:ascii="Alef" w:eastAsia="Alef" w:hAnsi="Alef"/>
                <w:color w:val="000000"/>
                <w:sz w:val="20"/>
                <w:szCs w:val="20"/>
                <w:rtl/>
                <w:lang w:bidi="he-IL"/>
              </w:rPr>
              <w:t>שהתפתחו</w:t>
            </w:r>
            <w:r>
              <w:rPr>
                <w:rFonts w:ascii="Alef" w:eastAsia="Alef" w:hAnsi="Alef" w:cs="Alef"/>
                <w:color w:val="000000"/>
                <w:sz w:val="20"/>
                <w:szCs w:val="20"/>
                <w:rtl/>
              </w:rPr>
              <w:t xml:space="preserve"> </w:t>
            </w:r>
            <w:r>
              <w:rPr>
                <w:rFonts w:ascii="Alef" w:eastAsia="Alef" w:hAnsi="Alef"/>
                <w:color w:val="000000"/>
                <w:sz w:val="20"/>
                <w:szCs w:val="20"/>
                <w:rtl/>
                <w:lang w:bidi="he-IL"/>
              </w:rPr>
              <w:t>במו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והבשילו</w:t>
            </w:r>
            <w:r>
              <w:rPr>
                <w:rFonts w:ascii="Alef" w:eastAsia="Alef" w:hAnsi="Alef" w:cs="Alef"/>
                <w:color w:val="000000"/>
                <w:sz w:val="20"/>
                <w:szCs w:val="20"/>
                <w:rtl/>
              </w:rPr>
              <w:t xml:space="preserve"> - </w:t>
            </w:r>
            <w:r>
              <w:rPr>
                <w:rFonts w:ascii="Alef" w:eastAsia="Alef" w:hAnsi="Alef"/>
                <w:color w:val="000000"/>
                <w:sz w:val="20"/>
                <w:szCs w:val="20"/>
                <w:rtl/>
                <w:lang w:bidi="he-IL"/>
              </w:rPr>
              <w:t>באמצעות</w:t>
            </w:r>
            <w:r>
              <w:rPr>
                <w:rFonts w:ascii="Alef" w:eastAsia="Alef" w:hAnsi="Alef" w:cs="Alef"/>
                <w:color w:val="000000"/>
                <w:sz w:val="20"/>
                <w:szCs w:val="20"/>
                <w:rtl/>
              </w:rPr>
              <w:t xml:space="preserve"> </w:t>
            </w: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תוכנה</w:t>
            </w:r>
            <w:r>
              <w:rPr>
                <w:rFonts w:ascii="Alef" w:eastAsia="Alef" w:hAnsi="Alef" w:cs="Alef"/>
                <w:color w:val="000000"/>
                <w:sz w:val="20"/>
                <w:szCs w:val="20"/>
                <w:rtl/>
              </w:rPr>
              <w:t xml:space="preserve"> </w:t>
            </w:r>
            <w:r>
              <w:rPr>
                <w:rFonts w:ascii="Alef" w:eastAsia="Alef" w:hAnsi="Alef"/>
                <w:color w:val="000000"/>
                <w:sz w:val="20"/>
                <w:szCs w:val="20"/>
                <w:rtl/>
                <w:lang w:bidi="he-IL"/>
              </w:rPr>
              <w:t>בסטנדרט</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color w:val="000000"/>
                <w:sz w:val="20"/>
                <w:szCs w:val="20"/>
              </w:rPr>
              <w:t>Production</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8FFD06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8EBAEE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4A0B9F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992488B" w14:textId="77777777" w:rsidTr="00164053">
        <w:trPr>
          <w:trHeight w:val="49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50C63BFA" w14:textId="77777777" w:rsidR="004145D0" w:rsidRDefault="001811B4" w:rsidP="00164053">
            <w:pPr>
              <w:bidi/>
              <w:jc w:val="right"/>
              <w:rPr>
                <w:color w:val="000000"/>
                <w:sz w:val="20"/>
                <w:szCs w:val="20"/>
              </w:rPr>
            </w:pPr>
            <w:r>
              <w:rPr>
                <w:rFonts w:ascii="Alef" w:eastAsia="Alef" w:hAnsi="Alef" w:cs="Alef"/>
                <w:color w:val="000000"/>
                <w:sz w:val="20"/>
                <w:szCs w:val="20"/>
              </w:rPr>
              <w:t>1.9</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FF7BC96" w14:textId="7D86C717" w:rsidR="004145D0" w:rsidRDefault="001811B4" w:rsidP="00164053">
            <w:pPr>
              <w:bidi/>
              <w:rPr>
                <w:color w:val="000000"/>
                <w:sz w:val="20"/>
                <w:szCs w:val="20"/>
                <w:rtl/>
                <w:lang w:bidi="he-IL"/>
              </w:rPr>
            </w:pPr>
            <w:r>
              <w:rPr>
                <w:rFonts w:ascii="Alef" w:eastAsia="Alef" w:hAnsi="Alef"/>
                <w:color w:val="000000"/>
                <w:sz w:val="20"/>
                <w:szCs w:val="20"/>
                <w:rtl/>
                <w:lang w:bidi="he-IL"/>
              </w:rPr>
              <w:t>התמודדות</w:t>
            </w:r>
            <w:r>
              <w:rPr>
                <w:rFonts w:ascii="Alef" w:eastAsia="Alef" w:hAnsi="Alef" w:cs="Alef"/>
                <w:color w:val="000000"/>
                <w:sz w:val="20"/>
                <w:szCs w:val="20"/>
                <w:rtl/>
              </w:rPr>
              <w:t xml:space="preserve"> </w:t>
            </w:r>
            <w:r>
              <w:rPr>
                <w:rFonts w:ascii="Alef" w:eastAsia="Alef" w:hAnsi="Alef"/>
                <w:color w:val="000000"/>
                <w:sz w:val="20"/>
                <w:szCs w:val="20"/>
                <w:rtl/>
                <w:lang w:bidi="he-IL"/>
              </w:rPr>
              <w:t>עם</w:t>
            </w:r>
            <w:r>
              <w:rPr>
                <w:rFonts w:ascii="Alef" w:eastAsia="Alef" w:hAnsi="Alef" w:cs="Alef"/>
                <w:color w:val="000000"/>
                <w:sz w:val="20"/>
                <w:szCs w:val="20"/>
                <w:rtl/>
              </w:rPr>
              <w:t xml:space="preserve"> </w:t>
            </w:r>
            <w:r>
              <w:rPr>
                <w:rFonts w:ascii="Alef" w:eastAsia="Alef" w:hAnsi="Alef"/>
                <w:color w:val="000000"/>
                <w:sz w:val="20"/>
                <w:szCs w:val="20"/>
                <w:rtl/>
                <w:lang w:bidi="he-IL"/>
              </w:rPr>
              <w:t>טקסטים</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מסומלצים</w:t>
            </w:r>
            <w:proofErr w:type="spellEnd"/>
            <w:r w:rsidR="00165725">
              <w:rPr>
                <w:rFonts w:hint="cs"/>
                <w:color w:val="000000"/>
                <w:sz w:val="20"/>
                <w:szCs w:val="20"/>
                <w:rtl/>
                <w:lang w:bidi="he-IL"/>
              </w:rPr>
              <w:t xml:space="preserve">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E0AAD5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AA9D80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20D22997"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84D10E7" w14:textId="77777777" w:rsidTr="00164053">
        <w:trPr>
          <w:trHeight w:val="675"/>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3BF5C94C"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2</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5F38496A"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אימון</w:t>
            </w:r>
            <w:r>
              <w:rPr>
                <w:rFonts w:ascii="Alef" w:eastAsia="Alef" w:hAnsi="Alef" w:cs="Alef"/>
                <w:color w:val="000000"/>
                <w:sz w:val="20"/>
                <w:szCs w:val="20"/>
                <w:rtl/>
              </w:rPr>
              <w:t xml:space="preserve"> </w:t>
            </w:r>
            <w:r>
              <w:rPr>
                <w:rFonts w:ascii="Alef" w:eastAsia="Alef" w:hAnsi="Alef"/>
                <w:color w:val="000000"/>
                <w:sz w:val="20"/>
                <w:szCs w:val="20"/>
                <w:rtl/>
                <w:lang w:bidi="he-IL"/>
              </w:rPr>
              <w:t>מודל</w:t>
            </w:r>
            <w:r>
              <w:rPr>
                <w:rFonts w:ascii="Alef" w:eastAsia="Alef" w:hAnsi="Alef" w:cs="Alef"/>
                <w:color w:val="000000"/>
                <w:sz w:val="20"/>
                <w:szCs w:val="20"/>
                <w:rtl/>
              </w:rPr>
              <w:t xml:space="preserve"> </w:t>
            </w:r>
            <w:r>
              <w:rPr>
                <w:rFonts w:ascii="Alef" w:eastAsia="Alef" w:hAnsi="Alef"/>
                <w:color w:val="000000"/>
                <w:sz w:val="20"/>
                <w:szCs w:val="20"/>
                <w:rtl/>
                <w:lang w:bidi="he-IL"/>
              </w:rPr>
              <w:t>שפה</w:t>
            </w:r>
            <w:r>
              <w:rPr>
                <w:rFonts w:ascii="Alef" w:eastAsia="Alef" w:hAnsi="Alef" w:cs="Alef"/>
                <w:color w:val="000000"/>
                <w:sz w:val="20"/>
                <w:szCs w:val="20"/>
                <w:rtl/>
              </w:rPr>
              <w:t xml:space="preserve"> </w:t>
            </w:r>
            <w:r>
              <w:rPr>
                <w:rFonts w:ascii="Alef" w:eastAsia="Alef" w:hAnsi="Alef"/>
                <w:color w:val="000000"/>
                <w:sz w:val="20"/>
                <w:szCs w:val="20"/>
                <w:rtl/>
                <w:lang w:bidi="he-IL"/>
              </w:rPr>
              <w:t>ענק</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מבוסס</w:t>
            </w:r>
            <w:r>
              <w:rPr>
                <w:rFonts w:ascii="Alef" w:eastAsia="Alef" w:hAnsi="Alef" w:cs="Alef"/>
                <w:color w:val="000000"/>
                <w:sz w:val="20"/>
                <w:szCs w:val="20"/>
                <w:rtl/>
              </w:rPr>
              <w:t xml:space="preserve"> </w:t>
            </w:r>
            <w:r>
              <w:rPr>
                <w:rFonts w:ascii="Alef" w:eastAsia="Alef" w:hAnsi="Alef"/>
                <w:color w:val="000000"/>
                <w:sz w:val="20"/>
                <w:szCs w:val="20"/>
                <w:rtl/>
                <w:lang w:bidi="he-IL"/>
              </w:rPr>
              <w:t>בלשנות</w:t>
            </w:r>
            <w:r>
              <w:rPr>
                <w:rFonts w:ascii="Alef" w:eastAsia="Alef" w:hAnsi="Alef" w:cs="Alef"/>
                <w:color w:val="000000"/>
                <w:sz w:val="20"/>
                <w:szCs w:val="20"/>
                <w:rtl/>
              </w:rPr>
              <w:t xml:space="preserve"> </w:t>
            </w:r>
            <w:r>
              <w:rPr>
                <w:rFonts w:ascii="Alef" w:eastAsia="Alef" w:hAnsi="Alef"/>
                <w:color w:val="000000"/>
                <w:sz w:val="20"/>
                <w:szCs w:val="20"/>
                <w:rtl/>
                <w:lang w:bidi="he-IL"/>
              </w:rPr>
              <w:t>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r>
              <w:rPr>
                <w:rFonts w:ascii="Alef" w:eastAsia="Alef" w:hAnsi="Alef" w:cs="Alef"/>
                <w:color w:val="000000"/>
                <w:sz w:val="20"/>
                <w:szCs w:val="20"/>
                <w:rtl/>
              </w:rPr>
              <w:t xml:space="preserve">,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מחקר</w:t>
            </w:r>
            <w:r>
              <w:rPr>
                <w:rFonts w:ascii="Alef" w:eastAsia="Alef" w:hAnsi="Alef" w:cs="Alef"/>
                <w:color w:val="000000"/>
                <w:sz w:val="20"/>
                <w:szCs w:val="20"/>
                <w:rtl/>
              </w:rPr>
              <w:t xml:space="preserve"> </w:t>
            </w:r>
            <w:r>
              <w:rPr>
                <w:rFonts w:ascii="Alef" w:eastAsia="Alef" w:hAnsi="Alef"/>
                <w:color w:val="000000"/>
                <w:sz w:val="20"/>
                <w:szCs w:val="20"/>
                <w:rtl/>
                <w:lang w:bidi="he-IL"/>
              </w:rPr>
              <w:t>יישומי</w:t>
            </w:r>
            <w:r>
              <w:rPr>
                <w:rFonts w:ascii="Alef" w:eastAsia="Alef" w:hAnsi="Alef" w:cs="Alef"/>
                <w:color w:val="000000"/>
                <w:sz w:val="20"/>
                <w:szCs w:val="20"/>
                <w:rtl/>
              </w:rPr>
              <w:t xml:space="preserve"> </w:t>
            </w:r>
            <w:r>
              <w:rPr>
                <w:rFonts w:ascii="Alef" w:eastAsia="Alef" w:hAnsi="Alef"/>
                <w:color w:val="000000"/>
                <w:sz w:val="20"/>
                <w:szCs w:val="20"/>
                <w:rtl/>
                <w:lang w:bidi="he-IL"/>
              </w:rPr>
              <w:t>לשפות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0D655B6D"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04711801"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01B282B5"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2EE7A110"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F8E3BC4" w14:textId="77777777" w:rsidR="004145D0" w:rsidRDefault="001811B4" w:rsidP="00164053">
            <w:pPr>
              <w:bidi/>
              <w:jc w:val="right"/>
              <w:rPr>
                <w:color w:val="000000"/>
                <w:sz w:val="20"/>
                <w:szCs w:val="20"/>
              </w:rPr>
            </w:pPr>
            <w:r>
              <w:rPr>
                <w:rFonts w:ascii="Alef" w:eastAsia="Alef" w:hAnsi="Alef" w:cs="Alef"/>
                <w:color w:val="000000"/>
                <w:sz w:val="20"/>
                <w:szCs w:val="20"/>
              </w:rPr>
              <w:t>2.1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E97DAD9"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סקירת</w:t>
            </w:r>
            <w:r>
              <w:rPr>
                <w:rFonts w:ascii="Alef" w:eastAsia="Alef" w:hAnsi="Alef" w:cs="Alef"/>
                <w:color w:val="000000"/>
                <w:sz w:val="20"/>
                <w:szCs w:val="20"/>
                <w:rtl/>
              </w:rPr>
              <w:t xml:space="preserve"> </w:t>
            </w:r>
            <w:r>
              <w:rPr>
                <w:rFonts w:ascii="Alef" w:eastAsia="Alef" w:hAnsi="Alef"/>
                <w:color w:val="000000"/>
                <w:sz w:val="20"/>
                <w:szCs w:val="20"/>
                <w:rtl/>
                <w:lang w:bidi="he-IL"/>
              </w:rPr>
              <w:t>חלופות</w:t>
            </w:r>
            <w:r>
              <w:rPr>
                <w:rFonts w:ascii="Alef" w:eastAsia="Alef" w:hAnsi="Alef" w:cs="Alef"/>
                <w:color w:val="000000"/>
                <w:sz w:val="20"/>
                <w:szCs w:val="20"/>
                <w:rtl/>
              </w:rPr>
              <w:t xml:space="preserve">, </w:t>
            </w:r>
            <w:r>
              <w:rPr>
                <w:rFonts w:ascii="Alef" w:eastAsia="Alef" w:hAnsi="Alef"/>
                <w:color w:val="000000"/>
                <w:sz w:val="20"/>
                <w:szCs w:val="20"/>
                <w:rtl/>
                <w:lang w:bidi="he-IL"/>
              </w:rPr>
              <w:t>בחירת</w:t>
            </w:r>
            <w:r>
              <w:rPr>
                <w:rFonts w:ascii="Alef" w:eastAsia="Alef" w:hAnsi="Alef" w:cs="Alef"/>
                <w:color w:val="000000"/>
                <w:sz w:val="20"/>
                <w:szCs w:val="20"/>
                <w:rtl/>
              </w:rPr>
              <w:t xml:space="preserve"> </w:t>
            </w:r>
            <w:r>
              <w:rPr>
                <w:rFonts w:ascii="Alef" w:eastAsia="Alef" w:hAnsi="Alef"/>
                <w:color w:val="000000"/>
                <w:sz w:val="20"/>
                <w:szCs w:val="20"/>
                <w:rtl/>
                <w:lang w:bidi="he-IL"/>
              </w:rPr>
              <w:t>ארכיטקטורה</w:t>
            </w:r>
            <w:r>
              <w:rPr>
                <w:rFonts w:ascii="Alef" w:eastAsia="Alef" w:hAnsi="Alef" w:cs="Alef"/>
                <w:color w:val="000000"/>
                <w:sz w:val="20"/>
                <w:szCs w:val="20"/>
                <w:rtl/>
              </w:rPr>
              <w:t xml:space="preserve">, </w:t>
            </w:r>
            <w:r>
              <w:rPr>
                <w:rFonts w:ascii="Alef" w:eastAsia="Alef" w:hAnsi="Alef"/>
                <w:color w:val="000000"/>
                <w:sz w:val="20"/>
                <w:szCs w:val="20"/>
                <w:rtl/>
                <w:lang w:bidi="he-IL"/>
              </w:rPr>
              <w:t>חומרה</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ודאטהסטים</w:t>
            </w:r>
            <w:proofErr w:type="spellEnd"/>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2B3680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7ABEE4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9DFEF2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66BB2EFC"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71AA521" w14:textId="77777777" w:rsidR="004145D0" w:rsidRDefault="001811B4" w:rsidP="00164053">
            <w:pPr>
              <w:bidi/>
              <w:jc w:val="right"/>
              <w:rPr>
                <w:color w:val="000000"/>
                <w:sz w:val="20"/>
                <w:szCs w:val="20"/>
              </w:rPr>
            </w:pPr>
            <w:r>
              <w:rPr>
                <w:rFonts w:ascii="Alef" w:eastAsia="Alef" w:hAnsi="Alef" w:cs="Alef"/>
                <w:color w:val="000000"/>
                <w:sz w:val="20"/>
                <w:szCs w:val="20"/>
              </w:rPr>
              <w:t>2.2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43D8CF3"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היערכות</w:t>
            </w:r>
            <w:r>
              <w:rPr>
                <w:rFonts w:ascii="Alef" w:eastAsia="Alef" w:hAnsi="Alef" w:cs="Alef"/>
                <w:color w:val="000000"/>
                <w:sz w:val="20"/>
                <w:szCs w:val="20"/>
                <w:rtl/>
              </w:rPr>
              <w:t xml:space="preserve"> </w:t>
            </w:r>
            <w:r>
              <w:rPr>
                <w:rFonts w:ascii="Alef" w:eastAsia="Alef" w:hAnsi="Alef"/>
                <w:color w:val="000000"/>
                <w:sz w:val="20"/>
                <w:szCs w:val="20"/>
                <w:rtl/>
                <w:lang w:bidi="he-IL"/>
              </w:rPr>
              <w:t>טכנית</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חומרתית</w:t>
            </w:r>
            <w:proofErr w:type="spellEnd"/>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8551553"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320033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E275A2D"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24E7CEDE" w14:textId="77777777" w:rsidTr="00164053">
        <w:trPr>
          <w:trHeight w:val="51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606740E" w14:textId="77777777" w:rsidR="004145D0" w:rsidRDefault="001811B4" w:rsidP="00164053">
            <w:pPr>
              <w:bidi/>
              <w:jc w:val="right"/>
              <w:rPr>
                <w:color w:val="000000"/>
                <w:sz w:val="20"/>
                <w:szCs w:val="20"/>
              </w:rPr>
            </w:pPr>
            <w:r>
              <w:rPr>
                <w:rFonts w:ascii="Alef" w:eastAsia="Alef" w:hAnsi="Alef" w:cs="Alef"/>
                <w:color w:val="000000"/>
                <w:sz w:val="20"/>
                <w:szCs w:val="20"/>
              </w:rPr>
              <w:t>2.3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09F1640"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היערכות</w:t>
            </w:r>
            <w:r>
              <w:rPr>
                <w:rFonts w:ascii="Alef" w:eastAsia="Alef" w:hAnsi="Alef" w:cs="Alef"/>
                <w:color w:val="000000"/>
                <w:sz w:val="20"/>
                <w:szCs w:val="20"/>
                <w:rtl/>
              </w:rPr>
              <w:t xml:space="preserve"> </w:t>
            </w:r>
            <w:r>
              <w:rPr>
                <w:rFonts w:ascii="Alef" w:eastAsia="Alef" w:hAnsi="Alef"/>
                <w:color w:val="000000"/>
                <w:sz w:val="20"/>
                <w:szCs w:val="20"/>
                <w:rtl/>
                <w:lang w:bidi="he-IL"/>
              </w:rPr>
              <w:t>טכנית</w:t>
            </w:r>
            <w:r>
              <w:rPr>
                <w:rFonts w:ascii="Alef" w:eastAsia="Alef" w:hAnsi="Alef" w:cs="Alef"/>
                <w:color w:val="000000"/>
                <w:sz w:val="20"/>
                <w:szCs w:val="20"/>
                <w:rtl/>
              </w:rPr>
              <w:t xml:space="preserve"> - </w:t>
            </w:r>
            <w:r>
              <w:rPr>
                <w:rFonts w:ascii="Alef" w:eastAsia="Alef" w:hAnsi="Alef"/>
                <w:color w:val="000000"/>
                <w:sz w:val="20"/>
                <w:szCs w:val="20"/>
                <w:rtl/>
                <w:lang w:bidi="he-IL"/>
              </w:rPr>
              <w:t>תוכנה</w:t>
            </w:r>
            <w:r>
              <w:rPr>
                <w:rFonts w:ascii="Alef" w:eastAsia="Alef" w:hAnsi="Alef" w:cs="Alef"/>
                <w:color w:val="000000"/>
                <w:sz w:val="20"/>
                <w:szCs w:val="20"/>
                <w:rtl/>
              </w:rPr>
              <w:t xml:space="preserve"> </w:t>
            </w:r>
            <w:r>
              <w:rPr>
                <w:rFonts w:ascii="Alef" w:eastAsia="Alef" w:hAnsi="Alef"/>
                <w:color w:val="000000"/>
                <w:sz w:val="20"/>
                <w:szCs w:val="20"/>
                <w:rtl/>
                <w:lang w:bidi="he-IL"/>
              </w:rPr>
              <w:t>ואלגוריתמיקה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22574E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203CCF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76DA0467"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EF5AE36"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6BF7E068" w14:textId="77777777" w:rsidR="004145D0" w:rsidRDefault="001811B4" w:rsidP="00164053">
            <w:pPr>
              <w:bidi/>
              <w:jc w:val="right"/>
              <w:rPr>
                <w:color w:val="000000"/>
                <w:sz w:val="20"/>
                <w:szCs w:val="20"/>
              </w:rPr>
            </w:pPr>
            <w:r>
              <w:rPr>
                <w:rFonts w:ascii="Alef" w:eastAsia="Alef" w:hAnsi="Alef" w:cs="Alef"/>
                <w:color w:val="000000"/>
                <w:sz w:val="20"/>
                <w:szCs w:val="20"/>
              </w:rPr>
              <w:t>2.4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F68D3BE"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היערכות</w:t>
            </w:r>
            <w:r>
              <w:rPr>
                <w:rFonts w:ascii="Alef" w:eastAsia="Alef" w:hAnsi="Alef" w:cs="Alef"/>
                <w:color w:val="000000"/>
                <w:sz w:val="20"/>
                <w:szCs w:val="20"/>
                <w:rtl/>
              </w:rPr>
              <w:t xml:space="preserve"> </w:t>
            </w:r>
            <w:r>
              <w:rPr>
                <w:rFonts w:ascii="Alef" w:eastAsia="Alef" w:hAnsi="Alef"/>
                <w:color w:val="000000"/>
                <w:sz w:val="20"/>
                <w:szCs w:val="20"/>
                <w:rtl/>
                <w:lang w:bidi="he-IL"/>
              </w:rPr>
              <w:t>טכנית</w:t>
            </w:r>
            <w:r>
              <w:rPr>
                <w:rFonts w:ascii="Alef" w:eastAsia="Alef" w:hAnsi="Alef" w:cs="Alef"/>
                <w:color w:val="000000"/>
                <w:sz w:val="20"/>
                <w:szCs w:val="20"/>
                <w:rtl/>
              </w:rPr>
              <w:t xml:space="preserve"> - </w:t>
            </w:r>
            <w:r>
              <w:rPr>
                <w:rFonts w:ascii="Alef" w:eastAsia="Alef" w:hAnsi="Alef"/>
                <w:color w:val="000000"/>
                <w:sz w:val="20"/>
                <w:szCs w:val="20"/>
                <w:rtl/>
                <w:lang w:bidi="he-IL"/>
              </w:rPr>
              <w:t>ניקוי</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דאטהסט</w:t>
            </w:r>
            <w:proofErr w:type="spellEnd"/>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38FF179"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42F737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7B6C90A3"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1D4D14C7" w14:textId="77777777" w:rsidTr="00164053">
        <w:trPr>
          <w:trHeight w:val="51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228FDCD" w14:textId="77777777" w:rsidR="004145D0" w:rsidRDefault="001811B4" w:rsidP="00164053">
            <w:pPr>
              <w:bidi/>
              <w:jc w:val="right"/>
              <w:rPr>
                <w:color w:val="000000"/>
                <w:sz w:val="20"/>
                <w:szCs w:val="20"/>
              </w:rPr>
            </w:pPr>
            <w:r>
              <w:rPr>
                <w:rFonts w:ascii="Alef" w:eastAsia="Alef" w:hAnsi="Alef" w:cs="Alef"/>
                <w:color w:val="000000"/>
                <w:sz w:val="20"/>
                <w:szCs w:val="20"/>
              </w:rPr>
              <w:t>2.5</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99D4D14"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אימון</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2A2ED88"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F7F4F26"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20C4F5B"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E6DDDCB"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122CB0B" w14:textId="77777777" w:rsidR="004145D0" w:rsidRDefault="001811B4" w:rsidP="00164053">
            <w:pPr>
              <w:bidi/>
              <w:jc w:val="right"/>
              <w:rPr>
                <w:color w:val="000000"/>
                <w:sz w:val="20"/>
                <w:szCs w:val="20"/>
              </w:rPr>
            </w:pPr>
            <w:r>
              <w:rPr>
                <w:rFonts w:ascii="Alef" w:eastAsia="Alef" w:hAnsi="Alef" w:cs="Alef"/>
                <w:color w:val="000000"/>
                <w:sz w:val="20"/>
                <w:szCs w:val="20"/>
              </w:rPr>
              <w:t>2.6</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ED43A0B"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ניתוח</w:t>
            </w:r>
            <w:r>
              <w:rPr>
                <w:rFonts w:ascii="Alef" w:eastAsia="Alef" w:hAnsi="Alef" w:cs="Alef"/>
                <w:color w:val="000000"/>
                <w:sz w:val="20"/>
                <w:szCs w:val="20"/>
                <w:rtl/>
              </w:rPr>
              <w:t xml:space="preserve"> </w:t>
            </w:r>
            <w:r>
              <w:rPr>
                <w:rFonts w:ascii="Alef" w:eastAsia="Alef" w:hAnsi="Alef"/>
                <w:color w:val="000000"/>
                <w:sz w:val="20"/>
                <w:szCs w:val="20"/>
                <w:rtl/>
                <w:lang w:bidi="he-IL"/>
              </w:rPr>
              <w:t>תוצאות</w:t>
            </w:r>
            <w:r>
              <w:rPr>
                <w:rFonts w:ascii="Alef" w:eastAsia="Alef" w:hAnsi="Alef" w:cs="Alef"/>
                <w:color w:val="000000"/>
                <w:sz w:val="20"/>
                <w:szCs w:val="20"/>
                <w:rtl/>
              </w:rPr>
              <w:t xml:space="preserve"> </w:t>
            </w:r>
            <w:r>
              <w:rPr>
                <w:rFonts w:ascii="Alef" w:eastAsia="Alef" w:hAnsi="Alef"/>
                <w:color w:val="000000"/>
                <w:sz w:val="20"/>
                <w:szCs w:val="20"/>
                <w:rtl/>
                <w:lang w:bidi="he-IL"/>
              </w:rPr>
              <w:t>ושימושים</w:t>
            </w:r>
            <w:r>
              <w:rPr>
                <w:rFonts w:ascii="Alef" w:eastAsia="Alef" w:hAnsi="Alef" w:cs="Alef"/>
                <w:color w:val="000000"/>
                <w:sz w:val="20"/>
                <w:szCs w:val="20"/>
                <w:rtl/>
              </w:rPr>
              <w:t xml:space="preserve"> </w:t>
            </w:r>
            <w:r>
              <w:rPr>
                <w:rFonts w:ascii="Alef" w:eastAsia="Alef" w:hAnsi="Alef"/>
                <w:color w:val="000000"/>
                <w:sz w:val="20"/>
                <w:szCs w:val="20"/>
                <w:rtl/>
                <w:lang w:bidi="he-IL"/>
              </w:rPr>
              <w:t>במשימות</w:t>
            </w:r>
            <w:r>
              <w:rPr>
                <w:rFonts w:ascii="Alef" w:eastAsia="Alef" w:hAnsi="Alef" w:cs="Alef"/>
                <w:color w:val="000000"/>
                <w:sz w:val="20"/>
                <w:szCs w:val="20"/>
                <w:rtl/>
              </w:rPr>
              <w:t xml:space="preserve"> </w:t>
            </w:r>
            <w:r>
              <w:rPr>
                <w:rFonts w:ascii="Alef" w:eastAsia="Alef" w:hAnsi="Alef" w:cs="Alef"/>
                <w:color w:val="000000"/>
                <w:sz w:val="20"/>
                <w:szCs w:val="20"/>
              </w:rPr>
              <w:t>Downstream</w:t>
            </w:r>
            <w:r>
              <w:rPr>
                <w:rFonts w:ascii="Alef" w:eastAsia="Alef" w:hAnsi="Alef" w:cs="Alef"/>
                <w:color w:val="000000"/>
                <w:sz w:val="20"/>
                <w:szCs w:val="20"/>
                <w:rtl/>
              </w:rPr>
              <w:t xml:space="preserve"> </w:t>
            </w:r>
            <w:r>
              <w:rPr>
                <w:rFonts w:ascii="Alef" w:eastAsia="Alef" w:hAnsi="Alef"/>
                <w:color w:val="000000"/>
                <w:sz w:val="20"/>
                <w:szCs w:val="20"/>
                <w:rtl/>
                <w:lang w:bidi="he-IL"/>
              </w:rPr>
              <w:t>שונות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EC371B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AED67E5"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0B798C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758FF237" w14:textId="77777777" w:rsidTr="00164053">
        <w:trPr>
          <w:trHeight w:val="5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7E28F1C" w14:textId="77777777" w:rsidR="004145D0" w:rsidRDefault="001811B4" w:rsidP="00164053">
            <w:pPr>
              <w:bidi/>
              <w:jc w:val="right"/>
              <w:rPr>
                <w:color w:val="000000"/>
                <w:sz w:val="20"/>
                <w:szCs w:val="20"/>
              </w:rPr>
            </w:pPr>
            <w:r>
              <w:rPr>
                <w:rFonts w:ascii="Alef" w:eastAsia="Alef" w:hAnsi="Alef" w:cs="Alef"/>
                <w:color w:val="000000"/>
                <w:sz w:val="20"/>
                <w:szCs w:val="20"/>
              </w:rPr>
              <w:t>2.7</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9990143"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בניית</w:t>
            </w:r>
            <w:r>
              <w:rPr>
                <w:rFonts w:ascii="Alef" w:eastAsia="Alef" w:hAnsi="Alef" w:cs="Alef"/>
                <w:color w:val="000000"/>
                <w:sz w:val="20"/>
                <w:szCs w:val="20"/>
                <w:rtl/>
              </w:rPr>
              <w:t xml:space="preserve"> </w:t>
            </w:r>
            <w:r>
              <w:rPr>
                <w:rFonts w:ascii="Alef" w:eastAsia="Alef" w:hAnsi="Alef"/>
                <w:color w:val="000000"/>
                <w:sz w:val="20"/>
                <w:szCs w:val="20"/>
                <w:rtl/>
                <w:lang w:bidi="he-IL"/>
              </w:rPr>
              <w:t>ופיתוח</w:t>
            </w:r>
            <w:r>
              <w:rPr>
                <w:rFonts w:ascii="Alef" w:eastAsia="Alef" w:hAnsi="Alef" w:cs="Alef"/>
                <w:color w:val="000000"/>
                <w:sz w:val="20"/>
                <w:szCs w:val="20"/>
                <w:rtl/>
              </w:rPr>
              <w:t xml:space="preserve"> </w:t>
            </w:r>
            <w:r>
              <w:rPr>
                <w:rFonts w:ascii="Alef" w:eastAsia="Alef" w:hAnsi="Alef" w:cs="Alef"/>
                <w:color w:val="000000"/>
                <w:sz w:val="20"/>
                <w:szCs w:val="20"/>
              </w:rPr>
              <w:t>API</w:t>
            </w:r>
            <w:r>
              <w:rPr>
                <w:rFonts w:ascii="Alef" w:eastAsia="Alef" w:hAnsi="Alef" w:cs="Alef"/>
                <w:color w:val="000000"/>
                <w:sz w:val="20"/>
                <w:szCs w:val="20"/>
                <w:rtl/>
              </w:rPr>
              <w:t xml:space="preserve"> </w:t>
            </w:r>
            <w:r>
              <w:rPr>
                <w:rFonts w:ascii="Alef" w:eastAsia="Alef" w:hAnsi="Alef"/>
                <w:color w:val="000000"/>
                <w:sz w:val="20"/>
                <w:szCs w:val="20"/>
                <w:rtl/>
                <w:lang w:bidi="he-IL"/>
              </w:rPr>
              <w:t>מול</w:t>
            </w:r>
            <w:r>
              <w:rPr>
                <w:rFonts w:ascii="Alef" w:eastAsia="Alef" w:hAnsi="Alef" w:cs="Alef"/>
                <w:color w:val="000000"/>
                <w:sz w:val="20"/>
                <w:szCs w:val="20"/>
                <w:rtl/>
              </w:rPr>
              <w:t xml:space="preserve"> </w:t>
            </w:r>
            <w:r>
              <w:rPr>
                <w:rFonts w:ascii="Alef" w:eastAsia="Alef" w:hAnsi="Alef"/>
                <w:color w:val="000000"/>
                <w:sz w:val="20"/>
                <w:szCs w:val="20"/>
                <w:rtl/>
                <w:lang w:bidi="he-IL"/>
              </w:rPr>
              <w:t>ממשקים</w:t>
            </w:r>
            <w:r>
              <w:rPr>
                <w:rFonts w:ascii="Alef" w:eastAsia="Alef" w:hAnsi="Alef" w:cs="Alef"/>
                <w:color w:val="000000"/>
                <w:sz w:val="20"/>
                <w:szCs w:val="20"/>
                <w:rtl/>
              </w:rPr>
              <w:t xml:space="preserve"> </w:t>
            </w:r>
            <w:r>
              <w:rPr>
                <w:rFonts w:ascii="Alef" w:eastAsia="Alef" w:hAnsi="Alef"/>
                <w:color w:val="000000"/>
                <w:sz w:val="20"/>
                <w:szCs w:val="20"/>
                <w:rtl/>
                <w:lang w:bidi="he-IL"/>
              </w:rPr>
              <w:t>שונים</w:t>
            </w:r>
            <w:r>
              <w:rPr>
                <w:rFonts w:ascii="Alef" w:eastAsia="Alef" w:hAnsi="Alef" w:cs="Alef"/>
                <w:color w:val="000000"/>
                <w:sz w:val="20"/>
                <w:szCs w:val="20"/>
                <w:rtl/>
              </w:rPr>
              <w:t xml:space="preserve"> </w:t>
            </w:r>
            <w:r>
              <w:rPr>
                <w:rFonts w:ascii="Alef" w:eastAsia="Alef" w:hAnsi="Alef"/>
                <w:color w:val="000000"/>
                <w:sz w:val="20"/>
                <w:szCs w:val="20"/>
                <w:rtl/>
                <w:lang w:bidi="he-IL"/>
              </w:rPr>
              <w:t>נדרשים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DD223E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1B765F4"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3CEF4BE" w14:textId="77777777" w:rsidR="004145D0" w:rsidRDefault="001811B4" w:rsidP="00164053">
            <w:pPr>
              <w:bidi/>
              <w:rPr>
                <w:color w:val="000000"/>
                <w:sz w:val="20"/>
                <w:szCs w:val="20"/>
              </w:rPr>
            </w:pPr>
            <w:r>
              <w:rPr>
                <w:rFonts w:ascii="Alef" w:eastAsia="Alef" w:hAnsi="Alef" w:cs="Alef"/>
                <w:color w:val="000000"/>
                <w:sz w:val="20"/>
                <w:szCs w:val="20"/>
              </w:rPr>
              <w:t> </w:t>
            </w:r>
          </w:p>
        </w:tc>
      </w:tr>
      <w:tr w:rsidR="00165725" w14:paraId="738FD5D0" w14:textId="77777777" w:rsidTr="00164053">
        <w:trPr>
          <w:trHeight w:val="5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4E9D25C7" w14:textId="5B5D6E1A" w:rsidR="00165725" w:rsidRDefault="00165725" w:rsidP="00164053">
            <w:pPr>
              <w:bidi/>
              <w:jc w:val="right"/>
              <w:rPr>
                <w:rFonts w:ascii="Alef" w:eastAsia="Alef" w:hAnsi="Alef" w:cs="Alef"/>
                <w:color w:val="000000"/>
                <w:sz w:val="20"/>
                <w:szCs w:val="20"/>
                <w:lang w:bidi="he-IL"/>
              </w:rPr>
            </w:pPr>
            <w:r>
              <w:rPr>
                <w:rFonts w:ascii="Alef" w:eastAsia="Alef" w:hAnsi="Alef" w:cs="Alef" w:hint="cs"/>
                <w:color w:val="000000"/>
                <w:sz w:val="20"/>
                <w:szCs w:val="20"/>
                <w:rtl/>
                <w:lang w:bidi="he-IL"/>
              </w:rPr>
              <w:t>2.8</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DBF15EF" w14:textId="39B8CDE9" w:rsidR="00165725" w:rsidRDefault="00165725" w:rsidP="00573504">
            <w:pPr>
              <w:bidi/>
              <w:spacing w:after="200" w:line="360" w:lineRule="auto"/>
              <w:ind w:right="720"/>
              <w:rPr>
                <w:rFonts w:ascii="Alef" w:eastAsia="Alef" w:hAnsi="Alef"/>
                <w:color w:val="000000"/>
                <w:sz w:val="20"/>
                <w:szCs w:val="20"/>
                <w:rtl/>
                <w:lang w:bidi="he-IL"/>
              </w:rPr>
            </w:pPr>
            <w:r w:rsidRPr="00302F4B">
              <w:rPr>
                <w:rFonts w:ascii="Alef" w:eastAsia="Alef" w:hAnsi="Alef"/>
                <w:color w:val="000000"/>
                <w:sz w:val="20"/>
                <w:szCs w:val="20"/>
                <w:lang w:bidi="he-IL"/>
              </w:rPr>
              <w:t>Domain adaptation</w:t>
            </w:r>
            <w:r w:rsidRPr="00302F4B">
              <w:rPr>
                <w:rFonts w:ascii="Alef" w:eastAsia="Alef" w:hAnsi="Alef" w:hint="cs"/>
                <w:color w:val="000000"/>
                <w:sz w:val="20"/>
                <w:szCs w:val="20"/>
                <w:rtl/>
                <w:lang w:bidi="he-IL"/>
              </w:rPr>
              <w:t xml:space="preserve"> רואי, משפטי, </w:t>
            </w:r>
            <w:proofErr w:type="spellStart"/>
            <w:r w:rsidRPr="00302F4B">
              <w:rPr>
                <w:rFonts w:ascii="Alef" w:eastAsia="Alef" w:hAnsi="Alef" w:hint="cs"/>
                <w:color w:val="000000"/>
                <w:sz w:val="20"/>
                <w:szCs w:val="20"/>
                <w:rtl/>
                <w:lang w:bidi="he-IL"/>
              </w:rPr>
              <w:t>ןכו</w:t>
            </w:r>
            <w:proofErr w:type="spellEnd"/>
            <w:r w:rsidRPr="00302F4B">
              <w:rPr>
                <w:rFonts w:ascii="Alef" w:eastAsia="Alef" w:hAnsi="Alef" w:hint="cs"/>
                <w:color w:val="000000"/>
                <w:sz w:val="20"/>
                <w:szCs w:val="20"/>
                <w:rtl/>
                <w:lang w:bidi="he-IL"/>
              </w:rPr>
              <w:t xml:space="preserve">' (ניתן גם שילוב של כלי שיזהה את הדומיין)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26B97F71" w14:textId="77777777" w:rsidR="00165725" w:rsidRDefault="00165725" w:rsidP="00164053">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55AD137" w14:textId="77777777" w:rsidR="00165725" w:rsidRDefault="00165725" w:rsidP="00164053">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78190989" w14:textId="77777777" w:rsidR="00165725" w:rsidRDefault="00165725" w:rsidP="00164053">
            <w:pPr>
              <w:bidi/>
              <w:rPr>
                <w:rFonts w:ascii="Alef" w:eastAsia="Alef" w:hAnsi="Alef" w:cs="Alef"/>
                <w:color w:val="000000"/>
                <w:sz w:val="20"/>
                <w:szCs w:val="20"/>
              </w:rPr>
            </w:pPr>
          </w:p>
        </w:tc>
      </w:tr>
      <w:tr w:rsidR="007914C7" w14:paraId="2D402A41" w14:textId="77777777" w:rsidTr="00164053">
        <w:trPr>
          <w:trHeight w:val="1140"/>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2E4C15FA"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3</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37F3E42C"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לחבילות</w:t>
            </w:r>
            <w:r>
              <w:rPr>
                <w:rFonts w:ascii="Alef" w:eastAsia="Alef" w:hAnsi="Alef" w:cs="Alef"/>
                <w:color w:val="000000"/>
                <w:sz w:val="20"/>
                <w:szCs w:val="20"/>
                <w:rtl/>
              </w:rPr>
              <w:t xml:space="preserve"> </w:t>
            </w:r>
            <w:r>
              <w:rPr>
                <w:rFonts w:ascii="Alef" w:eastAsia="Alef" w:hAnsi="Alef"/>
                <w:color w:val="000000"/>
                <w:sz w:val="20"/>
                <w:szCs w:val="20"/>
                <w:rtl/>
                <w:lang w:bidi="he-IL"/>
              </w:rPr>
              <w:t>תשתיות</w:t>
            </w:r>
            <w:r>
              <w:rPr>
                <w:rFonts w:ascii="Alef" w:eastAsia="Alef" w:hAnsi="Alef" w:cs="Alef"/>
                <w:color w:val="000000"/>
                <w:sz w:val="20"/>
                <w:szCs w:val="20"/>
                <w:rtl/>
              </w:rPr>
              <w:t xml:space="preserve"> </w:t>
            </w:r>
            <w:r>
              <w:rPr>
                <w:rFonts w:ascii="Alef" w:eastAsia="Alef" w:hAnsi="Alef"/>
                <w:color w:val="000000"/>
                <w:sz w:val="20"/>
                <w:szCs w:val="20"/>
                <w:rtl/>
                <w:lang w:bidi="he-IL"/>
              </w:rPr>
              <w:t>למימוש</w:t>
            </w:r>
            <w:r>
              <w:rPr>
                <w:rFonts w:ascii="Alef" w:eastAsia="Alef" w:hAnsi="Alef" w:cs="Alef"/>
                <w:color w:val="000000"/>
                <w:sz w:val="20"/>
                <w:szCs w:val="20"/>
                <w:rtl/>
              </w:rPr>
              <w:t xml:space="preserve"> </w:t>
            </w:r>
            <w:r>
              <w:rPr>
                <w:rFonts w:ascii="Alef" w:eastAsia="Alef" w:hAnsi="Alef"/>
                <w:color w:val="000000"/>
                <w:sz w:val="20"/>
                <w:szCs w:val="20"/>
                <w:rtl/>
                <w:lang w:bidi="he-IL"/>
              </w:rPr>
              <w:t>גנרי</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b/>
                <w:bCs/>
                <w:color w:val="000000"/>
                <w:sz w:val="20"/>
                <w:szCs w:val="20"/>
              </w:rPr>
              <w:t>NLP</w:t>
            </w:r>
            <w:r>
              <w:rPr>
                <w:rFonts w:ascii="Alef" w:eastAsia="Alef" w:hAnsi="Alef" w:cs="Alef"/>
                <w:color w:val="000000"/>
                <w:sz w:val="20"/>
                <w:szCs w:val="20"/>
                <w:rtl/>
              </w:rPr>
              <w:t xml:space="preserve"> </w:t>
            </w:r>
            <w:r>
              <w:rPr>
                <w:rFonts w:ascii="Alef" w:eastAsia="Alef" w:hAnsi="Alef"/>
                <w:color w:val="000000"/>
                <w:sz w:val="20"/>
                <w:szCs w:val="20"/>
                <w:rtl/>
                <w:lang w:bidi="he-IL"/>
              </w:rPr>
              <w:t>כקוד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 </w:t>
            </w:r>
            <w:r>
              <w:rPr>
                <w:rFonts w:ascii="Alef" w:eastAsia="Alef" w:hAnsi="Alef"/>
                <w:color w:val="000000"/>
                <w:sz w:val="20"/>
                <w:szCs w:val="20"/>
                <w:rtl/>
                <w:lang w:bidi="he-IL"/>
              </w:rPr>
              <w:t>שימוש</w:t>
            </w:r>
            <w:r>
              <w:rPr>
                <w:rFonts w:ascii="Alef" w:eastAsia="Alef" w:hAnsi="Alef" w:cs="Alef"/>
                <w:color w:val="000000"/>
                <w:sz w:val="20"/>
                <w:szCs w:val="20"/>
                <w:rtl/>
              </w:rPr>
              <w:t xml:space="preserve"> </w:t>
            </w:r>
            <w:r>
              <w:rPr>
                <w:rFonts w:ascii="Alef" w:eastAsia="Alef" w:hAnsi="Alef"/>
                <w:color w:val="000000"/>
                <w:sz w:val="20"/>
                <w:szCs w:val="20"/>
                <w:rtl/>
                <w:lang w:bidi="he-IL"/>
              </w:rPr>
              <w:t>לאימון</w:t>
            </w:r>
            <w:r>
              <w:rPr>
                <w:rFonts w:ascii="Alef" w:eastAsia="Alef" w:hAnsi="Alef" w:cs="Alef"/>
                <w:color w:val="000000"/>
                <w:sz w:val="20"/>
                <w:szCs w:val="20"/>
                <w:rtl/>
              </w:rPr>
              <w:t xml:space="preserve"> </w:t>
            </w:r>
            <w:r>
              <w:rPr>
                <w:rFonts w:ascii="Alef" w:eastAsia="Alef" w:hAnsi="Alef"/>
                <w:color w:val="000000"/>
                <w:sz w:val="20"/>
                <w:szCs w:val="20"/>
                <w:rtl/>
                <w:lang w:bidi="he-IL"/>
              </w:rPr>
              <w:t>מודלי</w:t>
            </w:r>
            <w:r>
              <w:rPr>
                <w:rFonts w:ascii="Alef" w:eastAsia="Alef" w:hAnsi="Alef" w:cs="Alef"/>
                <w:color w:val="000000"/>
                <w:sz w:val="20"/>
                <w:szCs w:val="20"/>
                <w:rtl/>
              </w:rPr>
              <w:t xml:space="preserve"> </w:t>
            </w:r>
            <w:r>
              <w:rPr>
                <w:rFonts w:ascii="Alef" w:eastAsia="Alef" w:hAnsi="Alef"/>
                <w:color w:val="000000"/>
                <w:sz w:val="20"/>
                <w:szCs w:val="20"/>
                <w:rtl/>
                <w:lang w:bidi="he-IL"/>
              </w:rPr>
              <w:t>שפה</w:t>
            </w:r>
            <w:r>
              <w:rPr>
                <w:rFonts w:ascii="Alef" w:eastAsia="Alef" w:hAnsi="Alef" w:cs="Alef"/>
                <w:color w:val="000000"/>
                <w:sz w:val="20"/>
                <w:szCs w:val="20"/>
                <w:rtl/>
              </w:rPr>
              <w:t xml:space="preserve"> - </w:t>
            </w:r>
            <w:r>
              <w:rPr>
                <w:rFonts w:ascii="Alef" w:eastAsia="Alef" w:hAnsi="Alef" w:cs="Alef"/>
                <w:b/>
                <w:bCs/>
                <w:color w:val="000000"/>
                <w:sz w:val="20"/>
                <w:szCs w:val="20"/>
              </w:rPr>
              <w:t>UD Universal Dependencies</w:t>
            </w:r>
            <w:r>
              <w:rPr>
                <w:rFonts w:ascii="Alef" w:eastAsia="Alef" w:hAnsi="Alef" w:cs="Alef"/>
                <w:color w:val="000000"/>
                <w:sz w:val="20"/>
                <w:szCs w:val="20"/>
                <w:rtl/>
              </w:rPr>
              <w:t xml:space="preserve">, </w:t>
            </w:r>
            <w:r>
              <w:rPr>
                <w:rFonts w:ascii="Alef" w:eastAsia="Alef" w:hAnsi="Alef"/>
                <w:color w:val="000000"/>
                <w:sz w:val="20"/>
                <w:szCs w:val="20"/>
                <w:rtl/>
                <w:lang w:bidi="he-IL"/>
              </w:rPr>
              <w:t>הנגשה</w:t>
            </w:r>
            <w:r>
              <w:rPr>
                <w:rFonts w:ascii="Alef" w:eastAsia="Alef" w:hAnsi="Alef" w:cs="Alef"/>
                <w:color w:val="000000"/>
                <w:sz w:val="20"/>
                <w:szCs w:val="20"/>
                <w:rtl/>
              </w:rPr>
              <w:t xml:space="preserve"> </w:t>
            </w:r>
            <w:r>
              <w:rPr>
                <w:rFonts w:ascii="Alef" w:eastAsia="Alef" w:hAnsi="Alef"/>
                <w:color w:val="000000"/>
                <w:sz w:val="20"/>
                <w:szCs w:val="20"/>
                <w:rtl/>
                <w:lang w:bidi="he-IL"/>
              </w:rPr>
              <w:t>כקוד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proofErr w:type="spellStart"/>
            <w:r>
              <w:rPr>
                <w:rFonts w:ascii="Alef" w:eastAsia="Alef" w:hAnsi="Alef" w:cs="Alef"/>
                <w:b/>
                <w:bCs/>
                <w:color w:val="000000"/>
                <w:sz w:val="20"/>
                <w:szCs w:val="20"/>
              </w:rPr>
              <w:t>Datalakes</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העברה</w:t>
            </w:r>
            <w:r>
              <w:rPr>
                <w:rFonts w:ascii="Alef" w:eastAsia="Alef" w:hAnsi="Alef" w:cs="Alef"/>
                <w:color w:val="000000"/>
                <w:sz w:val="20"/>
                <w:szCs w:val="20"/>
                <w:rtl/>
              </w:rPr>
              <w:t xml:space="preserve"> </w:t>
            </w:r>
            <w:r>
              <w:rPr>
                <w:rFonts w:ascii="Alef" w:eastAsia="Alef" w:hAnsi="Alef"/>
                <w:color w:val="000000"/>
                <w:sz w:val="20"/>
                <w:szCs w:val="20"/>
                <w:rtl/>
                <w:lang w:bidi="he-IL"/>
              </w:rPr>
              <w:t>לחוקרים</w:t>
            </w:r>
            <w:r>
              <w:rPr>
                <w:rFonts w:ascii="Alef" w:eastAsia="Alef" w:hAnsi="Alef" w:cs="Alef"/>
                <w:color w:val="000000"/>
                <w:sz w:val="20"/>
                <w:szCs w:val="20"/>
                <w:rtl/>
              </w:rPr>
              <w:t xml:space="preserve"> </w:t>
            </w:r>
            <w:r>
              <w:rPr>
                <w:rFonts w:ascii="Alef" w:eastAsia="Alef" w:hAnsi="Alef"/>
                <w:color w:val="000000"/>
                <w:sz w:val="20"/>
                <w:szCs w:val="20"/>
                <w:rtl/>
                <w:lang w:bidi="he-IL"/>
              </w:rPr>
              <w:t>ושיתוף</w:t>
            </w:r>
            <w:r>
              <w:rPr>
                <w:rFonts w:ascii="Alef" w:eastAsia="Alef" w:hAnsi="Alef" w:cs="Alef"/>
                <w:color w:val="000000"/>
                <w:sz w:val="20"/>
                <w:szCs w:val="20"/>
                <w:rtl/>
              </w:rPr>
              <w:t xml:space="preserve"> </w:t>
            </w:r>
            <w:r>
              <w:rPr>
                <w:rFonts w:ascii="Alef" w:eastAsia="Alef" w:hAnsi="Alef"/>
                <w:color w:val="000000"/>
                <w:sz w:val="20"/>
                <w:szCs w:val="20"/>
                <w:rtl/>
                <w:lang w:bidi="he-IL"/>
              </w:rPr>
              <w:t>קהילת</w:t>
            </w:r>
            <w:r>
              <w:rPr>
                <w:rFonts w:ascii="Alef" w:eastAsia="Alef" w:hAnsi="Alef" w:cs="Alef"/>
                <w:color w:val="000000"/>
                <w:sz w:val="20"/>
                <w:szCs w:val="20"/>
                <w:rtl/>
              </w:rPr>
              <w:t xml:space="preserve"> </w:t>
            </w:r>
            <w:r>
              <w:rPr>
                <w:rFonts w:ascii="Alef" w:eastAsia="Alef" w:hAnsi="Alef"/>
                <w:color w:val="000000"/>
                <w:sz w:val="20"/>
                <w:szCs w:val="20"/>
                <w:rtl/>
                <w:lang w:bidi="he-IL"/>
              </w:rPr>
              <w:t>מפתחים</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22854959"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6E5B9B3E"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4B5F9767"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19523F0D" w14:textId="77777777" w:rsidTr="00164053">
        <w:trPr>
          <w:trHeight w:val="76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11A1BF4E" w14:textId="77777777" w:rsidR="004145D0" w:rsidRDefault="001811B4" w:rsidP="00164053">
            <w:pPr>
              <w:bidi/>
              <w:jc w:val="right"/>
              <w:rPr>
                <w:color w:val="000000"/>
                <w:sz w:val="20"/>
                <w:szCs w:val="20"/>
              </w:rPr>
            </w:pPr>
            <w:r>
              <w:rPr>
                <w:rFonts w:ascii="Alef" w:eastAsia="Alef" w:hAnsi="Alef" w:cs="Alef"/>
                <w:color w:val="000000"/>
                <w:sz w:val="20"/>
                <w:szCs w:val="20"/>
              </w:rPr>
              <w:t>3.1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534D5F3"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סקירת</w:t>
            </w:r>
            <w:r>
              <w:rPr>
                <w:rFonts w:ascii="Alef" w:eastAsia="Alef" w:hAnsi="Alef" w:cs="Alef"/>
                <w:color w:val="000000"/>
                <w:sz w:val="20"/>
                <w:szCs w:val="20"/>
                <w:rtl/>
              </w:rPr>
              <w:t xml:space="preserve"> </w:t>
            </w:r>
            <w:r>
              <w:rPr>
                <w:rFonts w:ascii="Alef" w:eastAsia="Alef" w:hAnsi="Alef"/>
                <w:color w:val="000000"/>
                <w:sz w:val="20"/>
                <w:szCs w:val="20"/>
                <w:rtl/>
                <w:lang w:bidi="he-IL"/>
              </w:rPr>
              <w:t>חבילות</w:t>
            </w:r>
            <w:r>
              <w:rPr>
                <w:rFonts w:ascii="Alef" w:eastAsia="Alef" w:hAnsi="Alef" w:cs="Alef"/>
                <w:color w:val="000000"/>
                <w:sz w:val="20"/>
                <w:szCs w:val="20"/>
                <w:rtl/>
              </w:rPr>
              <w:t xml:space="preserve"> </w:t>
            </w:r>
            <w:r>
              <w:rPr>
                <w:rFonts w:ascii="Alef" w:eastAsia="Alef" w:hAnsi="Alef"/>
                <w:color w:val="000000"/>
                <w:sz w:val="20"/>
                <w:szCs w:val="20"/>
                <w:rtl/>
                <w:lang w:bidi="he-IL"/>
              </w:rPr>
              <w:t>קיימות</w:t>
            </w:r>
            <w:r>
              <w:rPr>
                <w:rFonts w:ascii="Alef" w:eastAsia="Alef" w:hAnsi="Alef" w:cs="Alef"/>
                <w:color w:val="000000"/>
                <w:sz w:val="20"/>
                <w:szCs w:val="20"/>
                <w:rtl/>
              </w:rPr>
              <w:t xml:space="preserve">, </w:t>
            </w:r>
            <w:r>
              <w:rPr>
                <w:rFonts w:ascii="Alef" w:eastAsia="Alef" w:hAnsi="Alef"/>
                <w:color w:val="000000"/>
                <w:sz w:val="20"/>
                <w:szCs w:val="20"/>
                <w:rtl/>
                <w:lang w:bidi="he-IL"/>
              </w:rPr>
              <w:t>יתרונות</w:t>
            </w:r>
            <w:r>
              <w:rPr>
                <w:rFonts w:ascii="Alef" w:eastAsia="Alef" w:hAnsi="Alef" w:cs="Alef"/>
                <w:color w:val="000000"/>
                <w:sz w:val="20"/>
                <w:szCs w:val="20"/>
                <w:rtl/>
              </w:rPr>
              <w:t xml:space="preserve">, </w:t>
            </w:r>
            <w:r>
              <w:rPr>
                <w:rFonts w:ascii="Alef" w:eastAsia="Alef" w:hAnsi="Alef"/>
                <w:color w:val="000000"/>
                <w:sz w:val="20"/>
                <w:szCs w:val="20"/>
                <w:rtl/>
                <w:lang w:bidi="he-IL"/>
              </w:rPr>
              <w:t>חסרונות</w:t>
            </w:r>
            <w:r>
              <w:rPr>
                <w:rFonts w:ascii="Alef" w:eastAsia="Alef" w:hAnsi="Alef" w:cs="Alef"/>
                <w:color w:val="000000"/>
                <w:sz w:val="20"/>
                <w:szCs w:val="20"/>
                <w:rtl/>
              </w:rPr>
              <w:t xml:space="preserve">, </w:t>
            </w:r>
            <w:r>
              <w:rPr>
                <w:rFonts w:ascii="Alef" w:eastAsia="Alef" w:hAnsi="Alef"/>
                <w:color w:val="000000"/>
                <w:sz w:val="20"/>
                <w:szCs w:val="20"/>
                <w:rtl/>
                <w:lang w:bidi="he-IL"/>
              </w:rPr>
              <w:t>פערים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700911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BCBC41A"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32EE69F"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07594D5" w14:textId="77777777" w:rsidTr="00164053">
        <w:trPr>
          <w:trHeight w:val="43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3498EAC" w14:textId="77777777" w:rsidR="004145D0" w:rsidRDefault="001811B4" w:rsidP="00164053">
            <w:pPr>
              <w:bidi/>
              <w:jc w:val="right"/>
              <w:rPr>
                <w:color w:val="000000"/>
                <w:sz w:val="20"/>
                <w:szCs w:val="20"/>
              </w:rPr>
            </w:pPr>
            <w:r>
              <w:rPr>
                <w:rFonts w:ascii="Alef" w:eastAsia="Alef" w:hAnsi="Alef" w:cs="Alef"/>
                <w:color w:val="000000"/>
                <w:sz w:val="20"/>
                <w:szCs w:val="20"/>
              </w:rPr>
              <w:t>3.2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7F311C2"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עדכון</w:t>
            </w:r>
            <w:r>
              <w:rPr>
                <w:rFonts w:ascii="Alef" w:eastAsia="Alef" w:hAnsi="Alef" w:cs="Alef"/>
                <w:color w:val="000000"/>
                <w:sz w:val="20"/>
                <w:szCs w:val="20"/>
                <w:rtl/>
              </w:rPr>
              <w:t xml:space="preserve"> </w:t>
            </w:r>
            <w:r>
              <w:rPr>
                <w:rFonts w:ascii="Alef" w:eastAsia="Alef" w:hAnsi="Alef"/>
                <w:color w:val="000000"/>
                <w:sz w:val="20"/>
                <w:szCs w:val="20"/>
                <w:rtl/>
                <w:lang w:bidi="he-IL"/>
              </w:rPr>
              <w:t>וטיוב</w:t>
            </w:r>
            <w:r>
              <w:rPr>
                <w:rFonts w:ascii="Alef" w:eastAsia="Alef" w:hAnsi="Alef" w:cs="Alef"/>
                <w:color w:val="000000"/>
                <w:sz w:val="20"/>
                <w:szCs w:val="20"/>
                <w:rtl/>
              </w:rPr>
              <w:t xml:space="preserve"> </w:t>
            </w:r>
            <w:r>
              <w:rPr>
                <w:rFonts w:ascii="Alef" w:eastAsia="Alef" w:hAnsi="Alef" w:cs="Alef"/>
                <w:color w:val="000000"/>
                <w:sz w:val="20"/>
                <w:szCs w:val="20"/>
              </w:rPr>
              <w:t>UD Universal Dependencies</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s="Alef"/>
                <w:color w:val="000000"/>
                <w:sz w:val="20"/>
                <w:szCs w:val="20"/>
              </w:rPr>
              <w:t>Treebank</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מטוייב</w:t>
            </w:r>
            <w:proofErr w:type="spellEnd"/>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2FD1EF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398B76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4C0B892"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241A342"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9DB500C" w14:textId="77777777" w:rsidR="004145D0" w:rsidRDefault="001811B4" w:rsidP="00164053">
            <w:pPr>
              <w:bidi/>
              <w:jc w:val="right"/>
              <w:rPr>
                <w:color w:val="000000"/>
                <w:sz w:val="20"/>
                <w:szCs w:val="20"/>
              </w:rPr>
            </w:pPr>
            <w:r>
              <w:rPr>
                <w:rFonts w:ascii="Alef" w:eastAsia="Alef" w:hAnsi="Alef" w:cs="Alef"/>
                <w:color w:val="000000"/>
                <w:sz w:val="20"/>
                <w:szCs w:val="20"/>
              </w:rPr>
              <w:t>3.3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D9ABDB2"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w:t>
            </w:r>
            <w:r>
              <w:rPr>
                <w:rFonts w:ascii="Alef" w:eastAsia="Alef" w:hAnsi="Alef"/>
                <w:color w:val="000000"/>
                <w:sz w:val="20"/>
                <w:szCs w:val="20"/>
                <w:rtl/>
                <w:lang w:bidi="he-IL"/>
              </w:rPr>
              <w:t>ביגור</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פארסר</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בביצועים</w:t>
            </w:r>
            <w:r>
              <w:rPr>
                <w:rFonts w:ascii="Alef" w:eastAsia="Alef" w:hAnsi="Alef" w:cs="Alef"/>
                <w:color w:val="000000"/>
                <w:sz w:val="20"/>
                <w:szCs w:val="20"/>
                <w:rtl/>
              </w:rPr>
              <w:t xml:space="preserve"> </w:t>
            </w:r>
            <w:r>
              <w:rPr>
                <w:rFonts w:ascii="Alef" w:eastAsia="Alef" w:hAnsi="Alef"/>
                <w:color w:val="000000"/>
                <w:sz w:val="20"/>
                <w:szCs w:val="20"/>
                <w:rtl/>
                <w:lang w:bidi="he-IL"/>
              </w:rPr>
              <w:t>גבוהים</w:t>
            </w:r>
            <w:r>
              <w:rPr>
                <w:rFonts w:ascii="Alef" w:eastAsia="Alef" w:hAnsi="Alef" w:cs="Alef"/>
                <w:color w:val="000000"/>
                <w:sz w:val="20"/>
                <w:szCs w:val="20"/>
                <w:rtl/>
              </w:rPr>
              <w:t xml:space="preserve">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תמיכה</w:t>
            </w:r>
            <w:r>
              <w:rPr>
                <w:rFonts w:ascii="Alef" w:eastAsia="Alef" w:hAnsi="Alef" w:cs="Alef"/>
                <w:color w:val="000000"/>
                <w:sz w:val="20"/>
                <w:szCs w:val="20"/>
                <w:rtl/>
              </w:rPr>
              <w:t xml:space="preserve"> </w:t>
            </w:r>
            <w:r>
              <w:rPr>
                <w:rFonts w:ascii="Alef" w:eastAsia="Alef" w:hAnsi="Alef"/>
                <w:color w:val="000000"/>
                <w:sz w:val="20"/>
                <w:szCs w:val="20"/>
                <w:rtl/>
                <w:lang w:bidi="he-IL"/>
              </w:rPr>
              <w:t>טובה</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דוגמאת</w:t>
            </w:r>
            <w:proofErr w:type="spellEnd"/>
            <w:r>
              <w:rPr>
                <w:rFonts w:ascii="Alef" w:eastAsia="Alef" w:hAnsi="Alef" w:cs="Alef"/>
                <w:color w:val="000000"/>
                <w:sz w:val="20"/>
                <w:szCs w:val="20"/>
                <w:rtl/>
              </w:rPr>
              <w:t xml:space="preserve"> </w:t>
            </w:r>
            <w:r>
              <w:rPr>
                <w:rFonts w:ascii="Alef" w:eastAsia="Alef" w:hAnsi="Alef" w:cs="Alef"/>
                <w:color w:val="000000"/>
                <w:sz w:val="20"/>
                <w:szCs w:val="20"/>
              </w:rPr>
              <w:t>YAP</w:t>
            </w:r>
            <w:r>
              <w:rPr>
                <w:rFonts w:ascii="Alef" w:eastAsia="Alef" w:hAnsi="Alef" w:cs="Alef"/>
                <w:color w:val="000000"/>
                <w:sz w:val="20"/>
                <w:szCs w:val="20"/>
                <w:rtl/>
              </w:rPr>
              <w:t>)</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46C12B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1176B3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A78402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C07B1DE"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B20F052" w14:textId="77777777" w:rsidR="004145D0" w:rsidRDefault="001811B4" w:rsidP="00164053">
            <w:pPr>
              <w:bidi/>
              <w:jc w:val="right"/>
              <w:rPr>
                <w:color w:val="000000"/>
                <w:sz w:val="20"/>
                <w:szCs w:val="20"/>
              </w:rPr>
            </w:pPr>
            <w:r>
              <w:rPr>
                <w:rFonts w:ascii="Alef" w:eastAsia="Alef" w:hAnsi="Alef" w:cs="Alef"/>
                <w:color w:val="000000"/>
                <w:sz w:val="20"/>
                <w:szCs w:val="20"/>
              </w:rPr>
              <w:t>3.4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9B04F5B"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w:t>
            </w:r>
            <w:r>
              <w:rPr>
                <w:rFonts w:ascii="Alef" w:eastAsia="Alef" w:hAnsi="Alef"/>
                <w:color w:val="000000"/>
                <w:sz w:val="20"/>
                <w:szCs w:val="20"/>
                <w:rtl/>
                <w:lang w:bidi="he-IL"/>
              </w:rPr>
              <w:t>ביגור</w:t>
            </w:r>
            <w:r>
              <w:rPr>
                <w:rFonts w:ascii="Alef" w:eastAsia="Alef" w:hAnsi="Alef" w:cs="Alef"/>
                <w:color w:val="000000"/>
                <w:sz w:val="20"/>
                <w:szCs w:val="20"/>
                <w:rtl/>
              </w:rPr>
              <w:t xml:space="preserve"> </w:t>
            </w:r>
            <w:r>
              <w:rPr>
                <w:rFonts w:ascii="Alef" w:eastAsia="Alef" w:hAnsi="Alef"/>
                <w:color w:val="000000"/>
                <w:sz w:val="20"/>
                <w:szCs w:val="20"/>
                <w:rtl/>
                <w:lang w:bidi="he-IL"/>
              </w:rPr>
              <w:t>תוסף</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לחיפוש</w:t>
            </w:r>
            <w:r>
              <w:rPr>
                <w:rFonts w:ascii="Alef" w:eastAsia="Alef" w:hAnsi="Alef" w:cs="Alef"/>
                <w:color w:val="000000"/>
                <w:sz w:val="20"/>
                <w:szCs w:val="20"/>
                <w:rtl/>
              </w:rPr>
              <w:t xml:space="preserve"> </w:t>
            </w:r>
            <w:r>
              <w:rPr>
                <w:rFonts w:ascii="Alef" w:eastAsia="Alef" w:hAnsi="Alef"/>
                <w:color w:val="000000"/>
                <w:sz w:val="20"/>
                <w:szCs w:val="20"/>
                <w:rtl/>
                <w:lang w:bidi="he-IL"/>
              </w:rPr>
              <w:t>טקסטואלי</w:t>
            </w:r>
            <w:r>
              <w:rPr>
                <w:rFonts w:ascii="Alef" w:eastAsia="Alef" w:hAnsi="Alef" w:cs="Alef"/>
                <w:color w:val="000000"/>
                <w:sz w:val="20"/>
                <w:szCs w:val="20"/>
                <w:rtl/>
              </w:rPr>
              <w:t xml:space="preserve"> </w:t>
            </w:r>
            <w:r>
              <w:rPr>
                <w:rFonts w:ascii="Alef" w:eastAsia="Alef" w:hAnsi="Alef"/>
                <w:color w:val="000000"/>
                <w:sz w:val="20"/>
                <w:szCs w:val="20"/>
                <w:rtl/>
                <w:lang w:bidi="he-IL"/>
              </w:rPr>
              <w:t>איכותי</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מעל</w:t>
            </w:r>
            <w:r>
              <w:rPr>
                <w:rFonts w:ascii="Alef" w:eastAsia="Alef" w:hAnsi="Alef" w:cs="Alef"/>
                <w:color w:val="000000"/>
                <w:sz w:val="20"/>
                <w:szCs w:val="20"/>
                <w:rtl/>
              </w:rPr>
              <w:t xml:space="preserve"> </w:t>
            </w:r>
            <w:r>
              <w:rPr>
                <w:rFonts w:ascii="Alef" w:eastAsia="Alef" w:hAnsi="Alef"/>
                <w:color w:val="000000"/>
                <w:sz w:val="20"/>
                <w:szCs w:val="20"/>
                <w:rtl/>
                <w:lang w:bidi="he-IL"/>
              </w:rPr>
              <w:t>תשתית</w:t>
            </w:r>
            <w:r>
              <w:rPr>
                <w:rFonts w:ascii="Alef" w:eastAsia="Alef" w:hAnsi="Alef" w:cs="Alef"/>
                <w:color w:val="000000"/>
                <w:sz w:val="20"/>
                <w:szCs w:val="20"/>
                <w:rtl/>
              </w:rPr>
              <w:t xml:space="preserve"> </w:t>
            </w:r>
            <w:r>
              <w:rPr>
                <w:rFonts w:ascii="Alef" w:eastAsia="Alef" w:hAnsi="Alef"/>
                <w:color w:val="000000"/>
                <w:sz w:val="20"/>
                <w:szCs w:val="20"/>
                <w:rtl/>
                <w:lang w:bidi="he-IL"/>
              </w:rPr>
              <w:t>ביג</w:t>
            </w:r>
            <w:r>
              <w:rPr>
                <w:rFonts w:ascii="Alef" w:eastAsia="Alef" w:hAnsi="Alef" w:cs="Alef"/>
                <w:color w:val="000000"/>
                <w:sz w:val="20"/>
                <w:szCs w:val="20"/>
                <w:rtl/>
              </w:rPr>
              <w:t xml:space="preserve"> </w:t>
            </w:r>
            <w:r>
              <w:rPr>
                <w:rFonts w:ascii="Alef" w:eastAsia="Alef" w:hAnsi="Alef"/>
                <w:color w:val="000000"/>
                <w:sz w:val="20"/>
                <w:szCs w:val="20"/>
                <w:rtl/>
                <w:lang w:bidi="he-IL"/>
              </w:rPr>
              <w:t>דאטה</w:t>
            </w:r>
            <w:r>
              <w:rPr>
                <w:rFonts w:ascii="Alef" w:eastAsia="Alef" w:hAnsi="Alef" w:cs="Alef"/>
                <w:color w:val="000000"/>
                <w:sz w:val="20"/>
                <w:szCs w:val="20"/>
                <w:rtl/>
              </w:rPr>
              <w:t xml:space="preserve"> </w:t>
            </w:r>
            <w:r>
              <w:rPr>
                <w:rFonts w:ascii="Alef" w:eastAsia="Alef" w:hAnsi="Alef"/>
                <w:color w:val="000000"/>
                <w:sz w:val="20"/>
                <w:szCs w:val="20"/>
                <w:rtl/>
                <w:lang w:bidi="he-IL"/>
              </w:rPr>
              <w:t>שתיבחר</w:t>
            </w:r>
            <w:r>
              <w:rPr>
                <w:rFonts w:ascii="Alef" w:eastAsia="Alef" w:hAnsi="Alef" w:cs="Alef"/>
                <w:color w:val="000000"/>
                <w:sz w:val="20"/>
                <w:szCs w:val="20"/>
                <w:rtl/>
              </w:rPr>
              <w:t xml:space="preserve"> </w:t>
            </w:r>
            <w:r>
              <w:rPr>
                <w:rFonts w:ascii="Alef" w:eastAsia="Alef" w:hAnsi="Alef"/>
                <w:color w:val="000000"/>
                <w:sz w:val="20"/>
                <w:szCs w:val="20"/>
                <w:rtl/>
                <w:lang w:bidi="he-IL"/>
              </w:rPr>
              <w:t>כגון</w:t>
            </w:r>
            <w:r>
              <w:rPr>
                <w:rFonts w:ascii="Alef" w:eastAsia="Alef" w:hAnsi="Alef" w:cs="Alef"/>
                <w:color w:val="000000"/>
                <w:sz w:val="20"/>
                <w:szCs w:val="20"/>
                <w:rtl/>
              </w:rPr>
              <w:t xml:space="preserve"> </w:t>
            </w:r>
            <w:r>
              <w:rPr>
                <w:rFonts w:ascii="Alef" w:eastAsia="Alef" w:hAnsi="Alef" w:cs="Alef"/>
                <w:color w:val="000000"/>
                <w:sz w:val="20"/>
                <w:szCs w:val="20"/>
              </w:rPr>
              <w:t>Elastic</w:t>
            </w:r>
            <w:r>
              <w:rPr>
                <w:rFonts w:ascii="Alef" w:eastAsia="Alef" w:hAnsi="Alef" w:cs="Alef"/>
                <w:color w:val="000000"/>
                <w:sz w:val="20"/>
                <w:szCs w:val="20"/>
                <w:rtl/>
              </w:rPr>
              <w:t>)</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BE1408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B757F98"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5ACAA22"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CED2C3F" w14:textId="77777777" w:rsidTr="00164053">
        <w:trPr>
          <w:trHeight w:val="45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E3F717C" w14:textId="77777777" w:rsidR="004145D0" w:rsidRDefault="001811B4" w:rsidP="00164053">
            <w:pPr>
              <w:bidi/>
              <w:jc w:val="right"/>
              <w:rPr>
                <w:color w:val="000000"/>
                <w:sz w:val="20"/>
                <w:szCs w:val="20"/>
              </w:rPr>
            </w:pPr>
            <w:r>
              <w:rPr>
                <w:rFonts w:ascii="Alef" w:eastAsia="Alef" w:hAnsi="Alef" w:cs="Alef"/>
                <w:color w:val="000000"/>
                <w:sz w:val="20"/>
                <w:szCs w:val="20"/>
              </w:rPr>
              <w:lastRenderedPageBreak/>
              <w:t>3.5</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2F161BD"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w:t>
            </w:r>
            <w:r>
              <w:rPr>
                <w:rFonts w:ascii="Alef" w:eastAsia="Alef" w:hAnsi="Alef"/>
                <w:color w:val="000000"/>
                <w:sz w:val="20"/>
                <w:szCs w:val="20"/>
                <w:rtl/>
                <w:lang w:bidi="he-IL"/>
              </w:rPr>
              <w:t>ביגור</w:t>
            </w:r>
            <w:r>
              <w:rPr>
                <w:rFonts w:ascii="Alef" w:eastAsia="Alef" w:hAnsi="Alef" w:cs="Alef"/>
                <w:color w:val="000000"/>
                <w:sz w:val="20"/>
                <w:szCs w:val="20"/>
                <w:rtl/>
              </w:rPr>
              <w:t xml:space="preserve"> </w:t>
            </w:r>
            <w:r>
              <w:rPr>
                <w:rFonts w:ascii="Alef" w:eastAsia="Alef" w:hAnsi="Alef"/>
                <w:color w:val="000000"/>
                <w:sz w:val="20"/>
                <w:szCs w:val="20"/>
                <w:rtl/>
                <w:lang w:bidi="he-IL"/>
              </w:rPr>
              <w:t>מנוע</w:t>
            </w:r>
            <w:r>
              <w:rPr>
                <w:rFonts w:ascii="Alef" w:eastAsia="Alef" w:hAnsi="Alef" w:cs="Alef"/>
                <w:color w:val="000000"/>
                <w:sz w:val="20"/>
                <w:szCs w:val="20"/>
                <w:rtl/>
              </w:rPr>
              <w:t xml:space="preserve"> </w:t>
            </w:r>
            <w:r>
              <w:rPr>
                <w:rFonts w:ascii="Alef" w:eastAsia="Alef" w:hAnsi="Alef"/>
                <w:color w:val="000000"/>
                <w:sz w:val="20"/>
                <w:szCs w:val="20"/>
                <w:rtl/>
                <w:lang w:bidi="he-IL"/>
              </w:rPr>
              <w:t>תרגום</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לתרגום</w:t>
            </w:r>
            <w:r>
              <w:rPr>
                <w:rFonts w:ascii="Alef" w:eastAsia="Alef" w:hAnsi="Alef" w:cs="Alef"/>
                <w:color w:val="000000"/>
                <w:sz w:val="20"/>
                <w:szCs w:val="20"/>
                <w:rtl/>
              </w:rPr>
              <w:t xml:space="preserve"> </w:t>
            </w:r>
            <w:r>
              <w:rPr>
                <w:rFonts w:ascii="Alef" w:eastAsia="Alef" w:hAnsi="Alef"/>
                <w:color w:val="000000"/>
                <w:sz w:val="20"/>
                <w:szCs w:val="20"/>
                <w:rtl/>
                <w:lang w:bidi="he-IL"/>
              </w:rPr>
              <w:t>בין</w:t>
            </w:r>
            <w:r>
              <w:rPr>
                <w:rFonts w:ascii="Alef" w:eastAsia="Alef" w:hAnsi="Alef" w:cs="Alef"/>
                <w:color w:val="000000"/>
                <w:sz w:val="20"/>
                <w:szCs w:val="20"/>
                <w:rtl/>
              </w:rPr>
              <w:t xml:space="preserve"> </w:t>
            </w:r>
            <w:r>
              <w:rPr>
                <w:rFonts w:ascii="Alef" w:eastAsia="Alef" w:hAnsi="Alef"/>
                <w:color w:val="000000"/>
                <w:sz w:val="20"/>
                <w:szCs w:val="20"/>
                <w:rtl/>
                <w:lang w:bidi="he-IL"/>
              </w:rPr>
              <w:t>שפות</w:t>
            </w:r>
            <w:r>
              <w:rPr>
                <w:rFonts w:ascii="Alef" w:eastAsia="Alef" w:hAnsi="Alef" w:cs="Alef"/>
                <w:color w:val="000000"/>
                <w:sz w:val="20"/>
                <w:szCs w:val="20"/>
                <w:rtl/>
              </w:rPr>
              <w:t xml:space="preserve"> </w:t>
            </w:r>
            <w:r>
              <w:rPr>
                <w:rFonts w:ascii="Alef" w:eastAsia="Alef" w:hAnsi="Alef"/>
                <w:color w:val="000000"/>
                <w:sz w:val="20"/>
                <w:szCs w:val="20"/>
                <w:rtl/>
                <w:lang w:bidi="he-IL"/>
              </w:rPr>
              <w:t>היעד</w:t>
            </w:r>
            <w:r>
              <w:rPr>
                <w:rFonts w:ascii="Alef" w:eastAsia="Alef" w:hAnsi="Alef" w:cs="Alef"/>
                <w:color w:val="000000"/>
                <w:sz w:val="20"/>
                <w:szCs w:val="20"/>
                <w:rtl/>
              </w:rPr>
              <w:t xml:space="preserve"> - </w:t>
            </w:r>
            <w:r>
              <w:rPr>
                <w:rFonts w:ascii="Alef" w:eastAsia="Alef" w:hAnsi="Alef"/>
                <w:color w:val="000000"/>
                <w:sz w:val="20"/>
                <w:szCs w:val="20"/>
                <w:rtl/>
                <w:lang w:bidi="he-IL"/>
              </w:rPr>
              <w:t>עברית</w:t>
            </w:r>
            <w:r>
              <w:rPr>
                <w:rFonts w:ascii="Alef" w:eastAsia="Alef" w:hAnsi="Alef" w:cs="Alef"/>
                <w:color w:val="000000"/>
                <w:sz w:val="20"/>
                <w:szCs w:val="20"/>
                <w:rtl/>
              </w:rPr>
              <w:t xml:space="preserve">, </w:t>
            </w:r>
            <w:r>
              <w:rPr>
                <w:rFonts w:ascii="Alef" w:eastAsia="Alef" w:hAnsi="Alef"/>
                <w:color w:val="000000"/>
                <w:sz w:val="20"/>
                <w:szCs w:val="20"/>
                <w:rtl/>
                <w:lang w:bidi="he-IL"/>
              </w:rPr>
              <w:t>ערבית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13F5245"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5440D44"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EBDA84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1B80393C" w14:textId="77777777" w:rsidTr="00164053">
        <w:trPr>
          <w:trHeight w:val="76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1C723D0" w14:textId="77777777" w:rsidR="004145D0" w:rsidRDefault="001811B4" w:rsidP="00164053">
            <w:pPr>
              <w:bidi/>
              <w:jc w:val="right"/>
              <w:rPr>
                <w:color w:val="000000"/>
                <w:sz w:val="20"/>
                <w:szCs w:val="20"/>
              </w:rPr>
            </w:pPr>
            <w:r>
              <w:rPr>
                <w:rFonts w:ascii="Alef" w:eastAsia="Alef" w:hAnsi="Alef" w:cs="Alef"/>
                <w:color w:val="000000"/>
                <w:sz w:val="20"/>
                <w:szCs w:val="20"/>
              </w:rPr>
              <w:t>3.6</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FB59B82"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 xml:space="preserve"> / </w:t>
            </w:r>
            <w:r>
              <w:rPr>
                <w:rFonts w:ascii="Alef" w:eastAsia="Alef" w:hAnsi="Alef"/>
                <w:color w:val="000000"/>
                <w:sz w:val="20"/>
                <w:szCs w:val="20"/>
                <w:rtl/>
                <w:lang w:bidi="he-IL"/>
              </w:rPr>
              <w:t>ביגור</w:t>
            </w:r>
            <w:r>
              <w:rPr>
                <w:rFonts w:ascii="Alef" w:eastAsia="Alef" w:hAnsi="Alef" w:cs="Alef"/>
                <w:color w:val="000000"/>
                <w:sz w:val="20"/>
                <w:szCs w:val="20"/>
                <w:rtl/>
              </w:rPr>
              <w:t xml:space="preserve"> </w:t>
            </w:r>
            <w:r>
              <w:rPr>
                <w:rFonts w:ascii="Alef" w:eastAsia="Alef" w:hAnsi="Alef"/>
                <w:color w:val="000000"/>
                <w:sz w:val="20"/>
                <w:szCs w:val="20"/>
                <w:rtl/>
                <w:lang w:bidi="he-IL"/>
              </w:rPr>
              <w:t>מסווג</w:t>
            </w:r>
            <w:r>
              <w:rPr>
                <w:rFonts w:ascii="Alef" w:eastAsia="Alef" w:hAnsi="Alef" w:cs="Alef"/>
                <w:color w:val="000000"/>
                <w:sz w:val="20"/>
                <w:szCs w:val="20"/>
                <w:rtl/>
              </w:rPr>
              <w:t xml:space="preserve"> </w:t>
            </w:r>
            <w:r>
              <w:rPr>
                <w:rFonts w:ascii="Alef" w:eastAsia="Alef" w:hAnsi="Alef"/>
                <w:color w:val="000000"/>
                <w:sz w:val="20"/>
                <w:szCs w:val="20"/>
                <w:rtl/>
                <w:lang w:bidi="he-IL"/>
              </w:rPr>
              <w:t>מסמכים</w:t>
            </w:r>
            <w:r>
              <w:rPr>
                <w:rFonts w:ascii="Alef" w:eastAsia="Alef" w:hAnsi="Alef" w:cs="Alef"/>
                <w:color w:val="000000"/>
                <w:sz w:val="20"/>
                <w:szCs w:val="20"/>
                <w:rtl/>
              </w:rPr>
              <w:t xml:space="preserve"> (</w:t>
            </w:r>
            <w:r>
              <w:rPr>
                <w:rFonts w:ascii="Alef" w:eastAsia="Alef" w:hAnsi="Alef" w:cs="Alef"/>
                <w:color w:val="000000"/>
                <w:sz w:val="20"/>
                <w:szCs w:val="20"/>
              </w:rPr>
              <w:t>Supervised and Unsupervised</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ובערבית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51BA5D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0B705C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86450E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C854853" w14:textId="77777777" w:rsidTr="00164053">
        <w:trPr>
          <w:trHeight w:val="1035"/>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212076AF"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4</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7575E0C7"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יכולות</w:t>
            </w:r>
            <w:r>
              <w:rPr>
                <w:rFonts w:ascii="Alef" w:eastAsia="Alef" w:hAnsi="Alef" w:cs="Alef"/>
                <w:color w:val="000000"/>
                <w:sz w:val="20"/>
                <w:szCs w:val="20"/>
                <w:rtl/>
              </w:rPr>
              <w:t xml:space="preserve"> </w:t>
            </w:r>
            <w:r>
              <w:rPr>
                <w:rFonts w:ascii="Alef" w:eastAsia="Alef" w:hAnsi="Alef"/>
                <w:color w:val="000000"/>
                <w:sz w:val="20"/>
                <w:szCs w:val="20"/>
                <w:rtl/>
                <w:lang w:bidi="he-IL"/>
              </w:rPr>
              <w:t>מעבר</w:t>
            </w:r>
            <w:r>
              <w:rPr>
                <w:rFonts w:ascii="Alef" w:eastAsia="Alef" w:hAnsi="Alef" w:cs="Alef"/>
                <w:color w:val="000000"/>
                <w:sz w:val="20"/>
                <w:szCs w:val="20"/>
                <w:rtl/>
              </w:rPr>
              <w:t xml:space="preserve"> </w:t>
            </w:r>
            <w:r>
              <w:rPr>
                <w:rFonts w:ascii="Alef" w:eastAsia="Alef" w:hAnsi="Alef"/>
                <w:color w:val="000000"/>
                <w:sz w:val="20"/>
                <w:szCs w:val="20"/>
                <w:rtl/>
                <w:lang w:bidi="he-IL"/>
              </w:rPr>
              <w:t>משמע</w:t>
            </w:r>
            <w:r>
              <w:rPr>
                <w:rFonts w:ascii="Alef" w:eastAsia="Alef" w:hAnsi="Alef" w:cs="Alef"/>
                <w:color w:val="000000"/>
                <w:sz w:val="20"/>
                <w:szCs w:val="20"/>
                <w:rtl/>
              </w:rPr>
              <w:t xml:space="preserve"> </w:t>
            </w:r>
            <w:r>
              <w:rPr>
                <w:rFonts w:ascii="Alef" w:eastAsia="Alef" w:hAnsi="Alef"/>
                <w:color w:val="000000"/>
                <w:sz w:val="20"/>
                <w:szCs w:val="20"/>
                <w:rtl/>
                <w:lang w:bidi="he-IL"/>
              </w:rPr>
              <w:t>לטקסט</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מדדים</w:t>
            </w:r>
            <w:r>
              <w:rPr>
                <w:rFonts w:ascii="Alef" w:eastAsia="Alef" w:hAnsi="Alef" w:cs="Alef"/>
                <w:color w:val="000000"/>
                <w:sz w:val="20"/>
                <w:szCs w:val="20"/>
                <w:rtl/>
              </w:rPr>
              <w:t xml:space="preserve"> </w:t>
            </w:r>
            <w:r>
              <w:rPr>
                <w:rFonts w:ascii="Alef" w:eastAsia="Alef" w:hAnsi="Alef"/>
                <w:color w:val="000000"/>
                <w:sz w:val="20"/>
                <w:szCs w:val="20"/>
                <w:rtl/>
                <w:lang w:bidi="he-IL"/>
              </w:rPr>
              <w:t>לשילוב</w:t>
            </w:r>
            <w:r>
              <w:rPr>
                <w:rFonts w:ascii="Alef" w:eastAsia="Alef" w:hAnsi="Alef" w:cs="Alef"/>
                <w:color w:val="000000"/>
                <w:sz w:val="20"/>
                <w:szCs w:val="20"/>
                <w:rtl/>
              </w:rPr>
              <w:t xml:space="preserve"> </w:t>
            </w:r>
            <w:r>
              <w:rPr>
                <w:rFonts w:ascii="Alef" w:eastAsia="Alef" w:hAnsi="Alef"/>
                <w:color w:val="000000"/>
                <w:sz w:val="20"/>
                <w:szCs w:val="20"/>
                <w:rtl/>
                <w:lang w:bidi="he-IL"/>
              </w:rPr>
              <w:t>בין</w:t>
            </w:r>
            <w:r>
              <w:rPr>
                <w:rFonts w:ascii="Alef" w:eastAsia="Alef" w:hAnsi="Alef" w:cs="Alef"/>
                <w:color w:val="000000"/>
                <w:sz w:val="20"/>
                <w:szCs w:val="20"/>
                <w:rtl/>
              </w:rPr>
              <w:t xml:space="preserve"> </w:t>
            </w:r>
            <w:r>
              <w:rPr>
                <w:rFonts w:ascii="Alef" w:eastAsia="Alef" w:hAnsi="Alef"/>
                <w:color w:val="000000"/>
                <w:sz w:val="20"/>
                <w:szCs w:val="20"/>
                <w:rtl/>
                <w:lang w:bidi="he-IL"/>
              </w:rPr>
              <w:t>ניתוח</w:t>
            </w:r>
            <w:r>
              <w:rPr>
                <w:rFonts w:ascii="Alef" w:eastAsia="Alef" w:hAnsi="Alef" w:cs="Alef"/>
                <w:color w:val="000000"/>
                <w:sz w:val="20"/>
                <w:szCs w:val="20"/>
                <w:rtl/>
              </w:rPr>
              <w:t xml:space="preserve"> </w:t>
            </w:r>
            <w:r>
              <w:rPr>
                <w:rFonts w:ascii="Alef" w:eastAsia="Alef" w:hAnsi="Alef"/>
                <w:color w:val="000000"/>
                <w:sz w:val="20"/>
                <w:szCs w:val="20"/>
                <w:rtl/>
                <w:lang w:bidi="he-IL"/>
              </w:rPr>
              <w:t>טקסט</w:t>
            </w:r>
            <w:r>
              <w:rPr>
                <w:rFonts w:ascii="Alef" w:eastAsia="Alef" w:hAnsi="Alef" w:cs="Alef"/>
                <w:color w:val="000000"/>
                <w:sz w:val="20"/>
                <w:szCs w:val="20"/>
                <w:rtl/>
              </w:rPr>
              <w:t xml:space="preserve"> </w:t>
            </w:r>
            <w:r>
              <w:rPr>
                <w:rFonts w:ascii="Alef" w:eastAsia="Alef" w:hAnsi="Alef"/>
                <w:color w:val="000000"/>
                <w:sz w:val="20"/>
                <w:szCs w:val="20"/>
                <w:rtl/>
                <w:lang w:bidi="he-IL"/>
              </w:rPr>
              <w:t>לניתוח</w:t>
            </w:r>
            <w:r>
              <w:rPr>
                <w:rFonts w:ascii="Alef" w:eastAsia="Alef" w:hAnsi="Alef" w:cs="Alef"/>
                <w:color w:val="000000"/>
                <w:sz w:val="20"/>
                <w:szCs w:val="20"/>
                <w:rtl/>
              </w:rPr>
              <w:t xml:space="preserve"> </w:t>
            </w:r>
            <w:r>
              <w:rPr>
                <w:rFonts w:ascii="Alef" w:eastAsia="Alef" w:hAnsi="Alef"/>
                <w:color w:val="000000"/>
                <w:sz w:val="20"/>
                <w:szCs w:val="20"/>
                <w:rtl/>
                <w:lang w:bidi="he-IL"/>
              </w:rPr>
              <w:t>קול</w:t>
            </w:r>
            <w:r>
              <w:rPr>
                <w:rFonts w:ascii="Alef" w:eastAsia="Alef" w:hAnsi="Alef" w:cs="Alef"/>
                <w:color w:val="000000"/>
                <w:sz w:val="20"/>
                <w:szCs w:val="20"/>
                <w:rtl/>
              </w:rPr>
              <w:t xml:space="preserve"> </w:t>
            </w:r>
            <w:r>
              <w:rPr>
                <w:rFonts w:ascii="Alef" w:eastAsia="Alef" w:hAnsi="Alef"/>
                <w:color w:val="000000"/>
                <w:sz w:val="20"/>
                <w:szCs w:val="20"/>
                <w:rtl/>
                <w:lang w:bidi="he-IL"/>
              </w:rPr>
              <w:t>ותובנות</w:t>
            </w:r>
            <w:r>
              <w:rPr>
                <w:rFonts w:ascii="Alef" w:eastAsia="Alef" w:hAnsi="Alef" w:cs="Alef"/>
                <w:color w:val="000000"/>
                <w:sz w:val="20"/>
                <w:szCs w:val="20"/>
                <w:rtl/>
              </w:rPr>
              <w:t xml:space="preserve"> </w:t>
            </w:r>
            <w:r>
              <w:rPr>
                <w:rFonts w:ascii="Alef" w:eastAsia="Alef" w:hAnsi="Alef"/>
                <w:color w:val="000000"/>
                <w:sz w:val="20"/>
                <w:szCs w:val="20"/>
                <w:rtl/>
                <w:lang w:bidi="he-IL"/>
              </w:rPr>
              <w:t>למודלים</w:t>
            </w:r>
            <w:r>
              <w:rPr>
                <w:rFonts w:ascii="Alef" w:eastAsia="Alef" w:hAnsi="Alef" w:cs="Alef"/>
                <w:color w:val="000000"/>
                <w:sz w:val="20"/>
                <w:szCs w:val="20"/>
                <w:rtl/>
              </w:rPr>
              <w:t xml:space="preserve"> </w:t>
            </w:r>
            <w:r>
              <w:rPr>
                <w:rFonts w:ascii="Alef" w:eastAsia="Alef" w:hAnsi="Alef"/>
                <w:color w:val="000000"/>
                <w:sz w:val="20"/>
                <w:szCs w:val="20"/>
                <w:rtl/>
                <w:lang w:bidi="he-IL"/>
              </w:rPr>
              <w:t>משולבים</w:t>
            </w:r>
            <w:r>
              <w:rPr>
                <w:rFonts w:ascii="Alef" w:eastAsia="Alef" w:hAnsi="Alef" w:cs="Alef"/>
                <w:color w:val="000000"/>
                <w:sz w:val="20"/>
                <w:szCs w:val="20"/>
                <w:rtl/>
              </w:rPr>
              <w:t xml:space="preserve"> - </w:t>
            </w:r>
            <w:r>
              <w:rPr>
                <w:rFonts w:ascii="Alef" w:eastAsia="Alef" w:hAnsi="Alef"/>
                <w:color w:val="000000"/>
                <w:sz w:val="20"/>
                <w:szCs w:val="20"/>
                <w:rtl/>
                <w:lang w:bidi="he-IL"/>
              </w:rPr>
              <w:t>מולטי</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מודליטי</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טקסט</w:t>
            </w:r>
            <w:r>
              <w:rPr>
                <w:rFonts w:ascii="Alef" w:eastAsia="Alef" w:hAnsi="Alef" w:cs="Alef"/>
                <w:color w:val="000000"/>
                <w:sz w:val="20"/>
                <w:szCs w:val="20"/>
                <w:rtl/>
              </w:rPr>
              <w:t xml:space="preserve">, </w:t>
            </w:r>
            <w:r>
              <w:rPr>
                <w:rFonts w:ascii="Alef" w:eastAsia="Alef" w:hAnsi="Alef"/>
                <w:color w:val="000000"/>
                <w:sz w:val="20"/>
                <w:szCs w:val="20"/>
                <w:rtl/>
                <w:lang w:bidi="he-IL"/>
              </w:rPr>
              <w:t>קול</w:t>
            </w:r>
            <w:r>
              <w:rPr>
                <w:rFonts w:ascii="Alef" w:eastAsia="Alef" w:hAnsi="Alef" w:cs="Alef"/>
                <w:color w:val="000000"/>
                <w:sz w:val="20"/>
                <w:szCs w:val="20"/>
                <w:rtl/>
              </w:rPr>
              <w:t xml:space="preserve"> </w:t>
            </w:r>
            <w:r>
              <w:rPr>
                <w:rFonts w:ascii="Alef" w:eastAsia="Alef" w:hAnsi="Alef"/>
                <w:color w:val="000000"/>
                <w:sz w:val="20"/>
                <w:szCs w:val="20"/>
                <w:rtl/>
                <w:lang w:bidi="he-IL"/>
              </w:rPr>
              <w:t>ותמונה</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463D1DE4"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31B08760"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5C4635A8"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1FE5CDF9"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03446E8" w14:textId="77777777" w:rsidR="004145D0" w:rsidRDefault="001811B4" w:rsidP="00164053">
            <w:pPr>
              <w:bidi/>
              <w:jc w:val="right"/>
              <w:rPr>
                <w:color w:val="000000"/>
                <w:sz w:val="20"/>
                <w:szCs w:val="20"/>
              </w:rPr>
            </w:pPr>
            <w:r>
              <w:rPr>
                <w:rFonts w:ascii="Alef" w:eastAsia="Alef" w:hAnsi="Alef" w:cs="Alef"/>
                <w:color w:val="000000"/>
                <w:sz w:val="20"/>
                <w:szCs w:val="20"/>
              </w:rPr>
              <w:t>4.1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091194F"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סקירת</w:t>
            </w:r>
            <w:r>
              <w:rPr>
                <w:rFonts w:ascii="Alef" w:eastAsia="Alef" w:hAnsi="Alef" w:cs="Alef"/>
                <w:color w:val="000000"/>
                <w:sz w:val="20"/>
                <w:szCs w:val="20"/>
                <w:rtl/>
              </w:rPr>
              <w:t xml:space="preserve"> </w:t>
            </w:r>
            <w:r>
              <w:rPr>
                <w:rFonts w:ascii="Alef" w:eastAsia="Alef" w:hAnsi="Alef"/>
                <w:color w:val="000000"/>
                <w:sz w:val="20"/>
                <w:szCs w:val="20"/>
                <w:rtl/>
                <w:lang w:bidi="he-IL"/>
              </w:rPr>
              <w:t>חלופות</w:t>
            </w:r>
            <w:r>
              <w:rPr>
                <w:rFonts w:ascii="Alef" w:eastAsia="Alef" w:hAnsi="Alef" w:cs="Alef"/>
                <w:color w:val="000000"/>
                <w:sz w:val="20"/>
                <w:szCs w:val="20"/>
                <w:rtl/>
              </w:rPr>
              <w:t xml:space="preserve">, </w:t>
            </w:r>
            <w:r>
              <w:rPr>
                <w:rFonts w:ascii="Alef" w:eastAsia="Alef" w:hAnsi="Alef"/>
                <w:color w:val="000000"/>
                <w:sz w:val="20"/>
                <w:szCs w:val="20"/>
                <w:rtl/>
                <w:lang w:bidi="he-IL"/>
              </w:rPr>
              <w:t>בחירת</w:t>
            </w:r>
            <w:r>
              <w:rPr>
                <w:rFonts w:ascii="Alef" w:eastAsia="Alef" w:hAnsi="Alef" w:cs="Alef"/>
                <w:color w:val="000000"/>
                <w:sz w:val="20"/>
                <w:szCs w:val="20"/>
                <w:rtl/>
              </w:rPr>
              <w:t xml:space="preserve"> </w:t>
            </w:r>
            <w:r>
              <w:rPr>
                <w:rFonts w:ascii="Alef" w:eastAsia="Alef" w:hAnsi="Alef"/>
                <w:color w:val="000000"/>
                <w:sz w:val="20"/>
                <w:szCs w:val="20"/>
                <w:rtl/>
                <w:lang w:bidi="he-IL"/>
              </w:rPr>
              <w:t>ארכיטקטורה</w:t>
            </w:r>
            <w:r>
              <w:rPr>
                <w:rFonts w:ascii="Alef" w:eastAsia="Alef" w:hAnsi="Alef" w:cs="Alef"/>
                <w:color w:val="000000"/>
                <w:sz w:val="20"/>
                <w:szCs w:val="20"/>
                <w:rtl/>
              </w:rPr>
              <w:t xml:space="preserve">, </w:t>
            </w:r>
            <w:r>
              <w:rPr>
                <w:rFonts w:ascii="Alef" w:eastAsia="Alef" w:hAnsi="Alef"/>
                <w:color w:val="000000"/>
                <w:sz w:val="20"/>
                <w:szCs w:val="20"/>
                <w:rtl/>
                <w:lang w:bidi="he-IL"/>
              </w:rPr>
              <w:t>חומרה</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ודאטהסטים</w:t>
            </w:r>
            <w:proofErr w:type="spellEnd"/>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984BC3E"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436A0D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EC53DE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2CE0B04" w14:textId="77777777" w:rsidTr="00164053">
        <w:trPr>
          <w:trHeight w:val="8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4E1B7C55" w14:textId="77777777" w:rsidR="004145D0" w:rsidRDefault="001811B4" w:rsidP="00164053">
            <w:pPr>
              <w:bidi/>
              <w:jc w:val="right"/>
              <w:rPr>
                <w:color w:val="000000"/>
                <w:sz w:val="20"/>
                <w:szCs w:val="20"/>
              </w:rPr>
            </w:pPr>
            <w:r>
              <w:rPr>
                <w:rFonts w:ascii="Alef" w:eastAsia="Alef" w:hAnsi="Alef" w:cs="Alef"/>
                <w:color w:val="000000"/>
                <w:sz w:val="20"/>
                <w:szCs w:val="20"/>
              </w:rPr>
              <w:t>4.2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F7DAF89"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יעודי</w:t>
            </w:r>
            <w:proofErr w:type="spellEnd"/>
            <w:r>
              <w:rPr>
                <w:rFonts w:ascii="Alef" w:eastAsia="Alef" w:hAnsi="Alef" w:cs="Alef"/>
                <w:color w:val="000000"/>
                <w:sz w:val="20"/>
                <w:szCs w:val="20"/>
                <w:rtl/>
              </w:rPr>
              <w:t xml:space="preserve"> - </w:t>
            </w:r>
            <w:r>
              <w:rPr>
                <w:rFonts w:ascii="Alef" w:eastAsia="Alef" w:hAnsi="Alef"/>
                <w:color w:val="000000"/>
                <w:sz w:val="20"/>
                <w:szCs w:val="20"/>
                <w:rtl/>
                <w:lang w:bidi="he-IL"/>
              </w:rPr>
              <w:t>עיבוד</w:t>
            </w:r>
            <w:r>
              <w:rPr>
                <w:rFonts w:ascii="Alef" w:eastAsia="Alef" w:hAnsi="Alef" w:cs="Alef"/>
                <w:color w:val="000000"/>
                <w:sz w:val="20"/>
                <w:szCs w:val="20"/>
                <w:rtl/>
              </w:rPr>
              <w:t xml:space="preserve"> </w:t>
            </w:r>
            <w:r>
              <w:rPr>
                <w:rFonts w:ascii="Alef" w:eastAsia="Alef" w:hAnsi="Alef"/>
                <w:color w:val="000000"/>
                <w:sz w:val="20"/>
                <w:szCs w:val="20"/>
                <w:rtl/>
                <w:lang w:bidi="he-IL"/>
              </w:rPr>
              <w:t>קול</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זיהוי</w:t>
            </w:r>
            <w:r>
              <w:rPr>
                <w:rFonts w:ascii="Alef" w:eastAsia="Alef" w:hAnsi="Alef" w:cs="Alef"/>
                <w:color w:val="000000"/>
                <w:sz w:val="20"/>
                <w:szCs w:val="20"/>
                <w:rtl/>
              </w:rPr>
              <w:t xml:space="preserve"> </w:t>
            </w:r>
            <w:r>
              <w:rPr>
                <w:rFonts w:ascii="Alef" w:eastAsia="Alef" w:hAnsi="Alef"/>
                <w:color w:val="000000"/>
                <w:sz w:val="20"/>
                <w:szCs w:val="20"/>
                <w:rtl/>
                <w:lang w:bidi="he-IL"/>
              </w:rPr>
              <w:t>דובר</w:t>
            </w:r>
            <w:r>
              <w:rPr>
                <w:rFonts w:ascii="Alef" w:eastAsia="Alef" w:hAnsi="Alef" w:cs="Alef"/>
                <w:color w:val="000000"/>
                <w:sz w:val="20"/>
                <w:szCs w:val="20"/>
                <w:rtl/>
              </w:rPr>
              <w:t xml:space="preserve">, </w:t>
            </w:r>
            <w:r>
              <w:rPr>
                <w:rFonts w:ascii="Alef" w:eastAsia="Alef" w:hAnsi="Alef"/>
                <w:color w:val="000000"/>
                <w:sz w:val="20"/>
                <w:szCs w:val="20"/>
                <w:rtl/>
                <w:lang w:bidi="he-IL"/>
              </w:rPr>
              <w:t>זיהוי</w:t>
            </w:r>
            <w:r>
              <w:rPr>
                <w:rFonts w:ascii="Alef" w:eastAsia="Alef" w:hAnsi="Alef" w:cs="Alef"/>
                <w:color w:val="000000"/>
                <w:sz w:val="20"/>
                <w:szCs w:val="20"/>
                <w:rtl/>
              </w:rPr>
              <w:t xml:space="preserve"> </w:t>
            </w:r>
            <w:r>
              <w:rPr>
                <w:rFonts w:ascii="Alef" w:eastAsia="Alef" w:hAnsi="Alef"/>
                <w:color w:val="000000"/>
                <w:sz w:val="20"/>
                <w:szCs w:val="20"/>
                <w:rtl/>
                <w:lang w:bidi="he-IL"/>
              </w:rPr>
              <w:t>מילות</w:t>
            </w:r>
            <w:r>
              <w:rPr>
                <w:rFonts w:ascii="Alef" w:eastAsia="Alef" w:hAnsi="Alef" w:cs="Alef"/>
                <w:color w:val="000000"/>
                <w:sz w:val="20"/>
                <w:szCs w:val="20"/>
                <w:rtl/>
              </w:rPr>
              <w:t xml:space="preserve"> </w:t>
            </w:r>
            <w:r>
              <w:rPr>
                <w:rFonts w:ascii="Alef" w:eastAsia="Alef" w:hAnsi="Alef"/>
                <w:color w:val="000000"/>
                <w:sz w:val="20"/>
                <w:szCs w:val="20"/>
                <w:rtl/>
                <w:lang w:bidi="he-IL"/>
              </w:rPr>
              <w:t>מפתח</w:t>
            </w:r>
            <w:r>
              <w:rPr>
                <w:rFonts w:ascii="Alef" w:eastAsia="Alef" w:hAnsi="Alef" w:cs="Alef"/>
                <w:color w:val="000000"/>
                <w:sz w:val="20"/>
                <w:szCs w:val="20"/>
                <w:rtl/>
              </w:rPr>
              <w:t xml:space="preserve">, </w:t>
            </w:r>
            <w:r>
              <w:rPr>
                <w:rFonts w:ascii="Alef" w:eastAsia="Alef" w:hAnsi="Alef" w:cs="Alef"/>
                <w:color w:val="000000"/>
                <w:sz w:val="20"/>
                <w:szCs w:val="20"/>
              </w:rPr>
              <w:t>Voice To Text</w:t>
            </w:r>
            <w:r>
              <w:rPr>
                <w:rFonts w:ascii="Alef" w:eastAsia="Alef" w:hAnsi="Alef" w:cs="Alef"/>
                <w:color w:val="000000"/>
                <w:sz w:val="20"/>
                <w:szCs w:val="20"/>
                <w:rtl/>
              </w:rPr>
              <w:t>)</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3C3C866"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8EBE2A5"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C62BBD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4D2C245B"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25896A5A" w14:textId="77777777" w:rsidR="004145D0" w:rsidRDefault="001811B4" w:rsidP="00164053">
            <w:pPr>
              <w:bidi/>
              <w:jc w:val="right"/>
              <w:rPr>
                <w:color w:val="000000"/>
                <w:sz w:val="20"/>
                <w:szCs w:val="20"/>
              </w:rPr>
            </w:pPr>
            <w:r>
              <w:rPr>
                <w:rFonts w:ascii="Alef" w:eastAsia="Alef" w:hAnsi="Alef" w:cs="Alef"/>
                <w:color w:val="000000"/>
                <w:sz w:val="20"/>
                <w:szCs w:val="20"/>
              </w:rPr>
              <w:t>4.3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3C1C6A1"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יעודי</w:t>
            </w:r>
            <w:proofErr w:type="spellEnd"/>
            <w:r>
              <w:rPr>
                <w:rFonts w:ascii="Alef" w:eastAsia="Alef" w:hAnsi="Alef" w:cs="Alef"/>
                <w:color w:val="000000"/>
                <w:sz w:val="20"/>
                <w:szCs w:val="20"/>
                <w:rtl/>
              </w:rPr>
              <w:t xml:space="preserve"> - </w:t>
            </w:r>
            <w:r>
              <w:rPr>
                <w:rFonts w:ascii="Alef" w:eastAsia="Alef" w:hAnsi="Alef" w:cs="Alef"/>
                <w:color w:val="000000"/>
                <w:sz w:val="20"/>
                <w:szCs w:val="20"/>
              </w:rPr>
              <w:t>OCR</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במגוון</w:t>
            </w:r>
            <w:r>
              <w:rPr>
                <w:rFonts w:ascii="Alef" w:eastAsia="Alef" w:hAnsi="Alef" w:cs="Alef"/>
                <w:color w:val="000000"/>
                <w:sz w:val="20"/>
                <w:szCs w:val="20"/>
                <w:rtl/>
              </w:rPr>
              <w:t xml:space="preserve"> </w:t>
            </w:r>
            <w:r>
              <w:rPr>
                <w:rFonts w:ascii="Alef" w:eastAsia="Alef" w:hAnsi="Alef"/>
                <w:color w:val="000000"/>
                <w:sz w:val="20"/>
                <w:szCs w:val="20"/>
                <w:rtl/>
                <w:lang w:bidi="he-IL"/>
              </w:rPr>
              <w:t>מתארים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BEDD059"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D5ED99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ACD9DD0"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D5D7773" w14:textId="77777777" w:rsidTr="00164053">
        <w:trPr>
          <w:trHeight w:val="52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17B9133" w14:textId="77777777" w:rsidR="004145D0" w:rsidRDefault="001811B4" w:rsidP="00164053">
            <w:pPr>
              <w:bidi/>
              <w:jc w:val="right"/>
              <w:rPr>
                <w:color w:val="000000"/>
                <w:sz w:val="20"/>
                <w:szCs w:val="20"/>
              </w:rPr>
            </w:pPr>
            <w:r>
              <w:rPr>
                <w:rFonts w:ascii="Alef" w:eastAsia="Alef" w:hAnsi="Alef" w:cs="Alef"/>
                <w:color w:val="000000"/>
                <w:sz w:val="20"/>
                <w:szCs w:val="20"/>
              </w:rPr>
              <w:t>4.4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C7E18B5"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מחקר</w:t>
            </w:r>
            <w:r>
              <w:rPr>
                <w:rFonts w:ascii="Alef" w:eastAsia="Alef" w:hAnsi="Alef" w:cs="Alef"/>
                <w:color w:val="000000"/>
                <w:sz w:val="20"/>
                <w:szCs w:val="20"/>
                <w:rtl/>
              </w:rPr>
              <w:t xml:space="preserve"> </w:t>
            </w:r>
            <w:r>
              <w:rPr>
                <w:rFonts w:ascii="Alef" w:eastAsia="Alef" w:hAnsi="Alef"/>
                <w:color w:val="000000"/>
                <w:sz w:val="20"/>
                <w:szCs w:val="20"/>
                <w:rtl/>
                <w:lang w:bidi="he-IL"/>
              </w:rPr>
              <w:t>משולב</w:t>
            </w:r>
            <w:r>
              <w:rPr>
                <w:rFonts w:ascii="Alef" w:eastAsia="Alef" w:hAnsi="Alef" w:cs="Alef"/>
                <w:color w:val="000000"/>
                <w:sz w:val="20"/>
                <w:szCs w:val="20"/>
                <w:rtl/>
              </w:rPr>
              <w:t xml:space="preserve"> - </w:t>
            </w:r>
            <w:r>
              <w:rPr>
                <w:rFonts w:ascii="Alef" w:eastAsia="Alef" w:hAnsi="Alef"/>
                <w:color w:val="000000"/>
                <w:sz w:val="20"/>
                <w:szCs w:val="20"/>
                <w:rtl/>
                <w:lang w:bidi="he-IL"/>
              </w:rPr>
              <w:t>מולטי</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מודליטי</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קול</w:t>
            </w:r>
            <w:r>
              <w:rPr>
                <w:rFonts w:ascii="Alef" w:eastAsia="Alef" w:hAnsi="Alef" w:cs="Alef"/>
                <w:color w:val="000000"/>
                <w:sz w:val="20"/>
                <w:szCs w:val="20"/>
                <w:rtl/>
              </w:rPr>
              <w:t xml:space="preserve">, </w:t>
            </w:r>
            <w:r>
              <w:rPr>
                <w:rFonts w:ascii="Alef" w:eastAsia="Alef" w:hAnsi="Alef"/>
                <w:color w:val="000000"/>
                <w:sz w:val="20"/>
                <w:szCs w:val="20"/>
                <w:rtl/>
                <w:lang w:bidi="he-IL"/>
              </w:rPr>
              <w:t>טקסט</w:t>
            </w:r>
            <w:r>
              <w:rPr>
                <w:rFonts w:ascii="Alef" w:eastAsia="Alef" w:hAnsi="Alef" w:cs="Alef"/>
                <w:color w:val="000000"/>
                <w:sz w:val="20"/>
                <w:szCs w:val="20"/>
                <w:rtl/>
              </w:rPr>
              <w:t xml:space="preserve">, </w:t>
            </w:r>
            <w:r>
              <w:rPr>
                <w:rFonts w:ascii="Alef" w:eastAsia="Alef" w:hAnsi="Alef"/>
                <w:color w:val="000000"/>
                <w:sz w:val="20"/>
                <w:szCs w:val="20"/>
                <w:rtl/>
                <w:lang w:bidi="he-IL"/>
              </w:rPr>
              <w:t>תמונה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C86C706"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98E00FB"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77C861D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12EE491"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65BC5F9A" w14:textId="77777777" w:rsidR="004145D0" w:rsidRDefault="001811B4" w:rsidP="00164053">
            <w:pPr>
              <w:bidi/>
              <w:jc w:val="right"/>
              <w:rPr>
                <w:color w:val="000000"/>
                <w:sz w:val="20"/>
                <w:szCs w:val="20"/>
              </w:rPr>
            </w:pPr>
            <w:r>
              <w:rPr>
                <w:rFonts w:ascii="Alef" w:eastAsia="Alef" w:hAnsi="Alef" w:cs="Alef"/>
                <w:color w:val="000000"/>
                <w:sz w:val="20"/>
                <w:szCs w:val="20"/>
              </w:rPr>
              <w:t>4.5</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6AC7535"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מיצור</w:t>
            </w:r>
            <w:r>
              <w:rPr>
                <w:rFonts w:ascii="Alef" w:eastAsia="Alef" w:hAnsi="Alef" w:cs="Alef"/>
                <w:color w:val="000000"/>
                <w:sz w:val="20"/>
                <w:szCs w:val="20"/>
                <w:rtl/>
              </w:rPr>
              <w:t xml:space="preserve"> (</w:t>
            </w:r>
            <w:r>
              <w:rPr>
                <w:rFonts w:ascii="Alef" w:eastAsia="Alef" w:hAnsi="Alef" w:cs="Alef"/>
                <w:color w:val="000000"/>
                <w:sz w:val="20"/>
                <w:szCs w:val="20"/>
              </w:rPr>
              <w:t>Productization</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המו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 </w:t>
            </w:r>
            <w:r>
              <w:rPr>
                <w:rFonts w:ascii="Alef" w:eastAsia="Alef" w:hAnsi="Alef"/>
                <w:color w:val="000000"/>
                <w:sz w:val="20"/>
                <w:szCs w:val="20"/>
                <w:rtl/>
                <w:lang w:bidi="he-IL"/>
              </w:rPr>
              <w:t>באמצעות</w:t>
            </w:r>
            <w:r>
              <w:rPr>
                <w:rFonts w:ascii="Alef" w:eastAsia="Alef" w:hAnsi="Alef" w:cs="Alef"/>
                <w:color w:val="000000"/>
                <w:sz w:val="20"/>
                <w:szCs w:val="20"/>
                <w:rtl/>
              </w:rPr>
              <w:t xml:space="preserve"> </w:t>
            </w: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תוכנה</w:t>
            </w:r>
            <w:r>
              <w:rPr>
                <w:rFonts w:ascii="Alef" w:eastAsia="Alef" w:hAnsi="Alef" w:cs="Alef"/>
                <w:color w:val="000000"/>
                <w:sz w:val="20"/>
                <w:szCs w:val="20"/>
                <w:rtl/>
              </w:rPr>
              <w:t xml:space="preserve"> </w:t>
            </w:r>
            <w:r>
              <w:rPr>
                <w:rFonts w:ascii="Alef" w:eastAsia="Alef" w:hAnsi="Alef"/>
                <w:color w:val="000000"/>
                <w:sz w:val="20"/>
                <w:szCs w:val="20"/>
                <w:rtl/>
                <w:lang w:bidi="he-IL"/>
              </w:rPr>
              <w:t>בסטנדרט</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color w:val="000000"/>
                <w:sz w:val="20"/>
                <w:szCs w:val="20"/>
              </w:rPr>
              <w:t>Production</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119391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FAEE73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3E9F37D"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779F9B61" w14:textId="77777777" w:rsidTr="00164053">
        <w:trPr>
          <w:trHeight w:val="585"/>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0F036692"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5</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1082A4FE"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מודלים</w:t>
            </w:r>
            <w:r>
              <w:rPr>
                <w:rFonts w:ascii="Alef" w:eastAsia="Alef" w:hAnsi="Alef" w:cs="Alef"/>
                <w:color w:val="000000"/>
                <w:sz w:val="20"/>
                <w:szCs w:val="20"/>
                <w:rtl/>
              </w:rPr>
              <w:t xml:space="preserve"> </w:t>
            </w:r>
            <w:r>
              <w:rPr>
                <w:rFonts w:ascii="Alef" w:eastAsia="Alef" w:hAnsi="Alef"/>
                <w:color w:val="000000"/>
                <w:sz w:val="20"/>
                <w:szCs w:val="20"/>
                <w:rtl/>
                <w:lang w:bidi="he-IL"/>
              </w:rPr>
              <w:t>היסקיים</w:t>
            </w:r>
            <w:r>
              <w:rPr>
                <w:rFonts w:ascii="Alef" w:eastAsia="Alef" w:hAnsi="Alef" w:cs="Alef"/>
                <w:color w:val="000000"/>
                <w:sz w:val="20"/>
                <w:szCs w:val="20"/>
                <w:rtl/>
              </w:rPr>
              <w:t xml:space="preserve"> </w:t>
            </w:r>
            <w:r>
              <w:rPr>
                <w:rFonts w:ascii="Alef" w:eastAsia="Alef" w:hAnsi="Alef"/>
                <w:color w:val="000000"/>
                <w:sz w:val="20"/>
                <w:szCs w:val="20"/>
                <w:rtl/>
                <w:lang w:bidi="he-IL"/>
              </w:rPr>
              <w:t>ופיתוח</w:t>
            </w:r>
            <w:r>
              <w:rPr>
                <w:rFonts w:ascii="Alef" w:eastAsia="Alef" w:hAnsi="Alef" w:cs="Alef"/>
                <w:color w:val="000000"/>
                <w:sz w:val="20"/>
                <w:szCs w:val="20"/>
                <w:rtl/>
              </w:rPr>
              <w:t xml:space="preserve"> </w:t>
            </w:r>
            <w:r>
              <w:rPr>
                <w:rFonts w:ascii="Alef" w:eastAsia="Alef" w:hAnsi="Alef"/>
                <w:color w:val="000000"/>
                <w:sz w:val="20"/>
                <w:szCs w:val="20"/>
                <w:rtl/>
                <w:lang w:bidi="he-IL"/>
              </w:rPr>
              <w:t>מודלים</w:t>
            </w:r>
            <w:r>
              <w:rPr>
                <w:rFonts w:ascii="Alef" w:eastAsia="Alef" w:hAnsi="Alef" w:cs="Alef"/>
                <w:color w:val="000000"/>
                <w:sz w:val="20"/>
                <w:szCs w:val="20"/>
                <w:rtl/>
              </w:rPr>
              <w:t xml:space="preserve"> </w:t>
            </w:r>
            <w:r>
              <w:rPr>
                <w:rFonts w:ascii="Alef" w:eastAsia="Alef" w:hAnsi="Alef"/>
                <w:color w:val="000000"/>
                <w:sz w:val="20"/>
                <w:szCs w:val="20"/>
                <w:rtl/>
                <w:lang w:bidi="he-IL"/>
              </w:rPr>
              <w:t>גנריים</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בחינת</w:t>
            </w:r>
            <w:r>
              <w:rPr>
                <w:rFonts w:ascii="Alef" w:eastAsia="Alef" w:hAnsi="Alef" w:cs="Alef"/>
                <w:color w:val="000000"/>
                <w:sz w:val="20"/>
                <w:szCs w:val="20"/>
                <w:rtl/>
              </w:rPr>
              <w:t xml:space="preserve"> </w:t>
            </w:r>
            <w:r>
              <w:rPr>
                <w:rFonts w:ascii="Alef" w:eastAsia="Alef" w:hAnsi="Alef"/>
                <w:color w:val="000000"/>
                <w:sz w:val="20"/>
                <w:szCs w:val="20"/>
                <w:rtl/>
                <w:lang w:bidi="he-IL"/>
              </w:rPr>
              <w:t>מודלים</w:t>
            </w:r>
            <w:r>
              <w:rPr>
                <w:rFonts w:ascii="Alef" w:eastAsia="Alef" w:hAnsi="Alef" w:cs="Alef"/>
                <w:color w:val="000000"/>
                <w:sz w:val="20"/>
                <w:szCs w:val="20"/>
                <w:rtl/>
              </w:rPr>
              <w:t xml:space="preserve"> </w:t>
            </w:r>
            <w:r>
              <w:rPr>
                <w:rFonts w:ascii="Alef" w:eastAsia="Alef" w:hAnsi="Alef"/>
                <w:color w:val="000000"/>
                <w:sz w:val="20"/>
                <w:szCs w:val="20"/>
                <w:rtl/>
                <w:lang w:bidi="he-IL"/>
              </w:rPr>
              <w:t>היסקיים</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7F004F5B"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49F140E8"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4753DF05"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2739E966" w14:textId="77777777" w:rsidTr="00164053">
        <w:trPr>
          <w:trHeight w:val="60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4118CCE7" w14:textId="77777777" w:rsidR="004145D0" w:rsidRDefault="001811B4" w:rsidP="00164053">
            <w:pPr>
              <w:bidi/>
              <w:jc w:val="right"/>
              <w:rPr>
                <w:color w:val="000000"/>
                <w:sz w:val="20"/>
                <w:szCs w:val="20"/>
              </w:rPr>
            </w:pPr>
            <w:r>
              <w:rPr>
                <w:rFonts w:ascii="Alef" w:eastAsia="Alef" w:hAnsi="Alef" w:cs="Alef"/>
                <w:color w:val="000000"/>
                <w:sz w:val="20"/>
                <w:szCs w:val="20"/>
              </w:rPr>
              <w:t>5.1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F798CB6"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גרף</w:t>
            </w:r>
            <w:r>
              <w:rPr>
                <w:rFonts w:ascii="Alef" w:eastAsia="Alef" w:hAnsi="Alef" w:cs="Alef"/>
                <w:color w:val="000000"/>
                <w:sz w:val="20"/>
                <w:szCs w:val="20"/>
                <w:rtl/>
              </w:rPr>
              <w:t xml:space="preserve"> </w:t>
            </w:r>
            <w:r>
              <w:rPr>
                <w:rFonts w:ascii="Alef" w:eastAsia="Alef" w:hAnsi="Alef"/>
                <w:color w:val="000000"/>
                <w:sz w:val="20"/>
                <w:szCs w:val="20"/>
                <w:rtl/>
                <w:lang w:bidi="he-IL"/>
              </w:rPr>
              <w:t>הידע</w:t>
            </w:r>
            <w:r>
              <w:rPr>
                <w:rFonts w:ascii="Alef" w:eastAsia="Alef" w:hAnsi="Alef" w:cs="Alef"/>
                <w:color w:val="000000"/>
                <w:sz w:val="20"/>
                <w:szCs w:val="20"/>
                <w:rtl/>
              </w:rPr>
              <w:t xml:space="preserve"> </w:t>
            </w:r>
            <w:r>
              <w:rPr>
                <w:rFonts w:ascii="Alef" w:eastAsia="Alef" w:hAnsi="Alef"/>
                <w:color w:val="000000"/>
                <w:sz w:val="20"/>
                <w:szCs w:val="20"/>
                <w:rtl/>
                <w:lang w:bidi="he-IL"/>
              </w:rPr>
              <w:t>הלאומי</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518174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842E879"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29DD3B5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61B7940"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3BBA666" w14:textId="77777777" w:rsidR="004145D0" w:rsidRDefault="001811B4" w:rsidP="00164053">
            <w:pPr>
              <w:bidi/>
              <w:jc w:val="right"/>
              <w:rPr>
                <w:color w:val="000000"/>
                <w:sz w:val="20"/>
                <w:szCs w:val="20"/>
              </w:rPr>
            </w:pPr>
            <w:r>
              <w:rPr>
                <w:rFonts w:ascii="Alef" w:eastAsia="Alef" w:hAnsi="Alef" w:cs="Alef"/>
                <w:color w:val="000000"/>
                <w:sz w:val="20"/>
                <w:szCs w:val="20"/>
              </w:rPr>
              <w:t>5.2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0EB87AD"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חיבור</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r>
              <w:rPr>
                <w:rFonts w:ascii="Alef" w:eastAsia="Alef" w:hAnsi="Alef" w:cs="Alef"/>
                <w:color w:val="000000"/>
                <w:sz w:val="20"/>
                <w:szCs w:val="20"/>
                <w:rtl/>
              </w:rPr>
              <w:t xml:space="preserve"> - </w:t>
            </w:r>
            <w:r>
              <w:rPr>
                <w:rFonts w:ascii="Alef" w:eastAsia="Alef" w:hAnsi="Alef"/>
                <w:color w:val="000000"/>
                <w:sz w:val="20"/>
                <w:szCs w:val="20"/>
                <w:rtl/>
                <w:lang w:bidi="he-IL"/>
              </w:rPr>
              <w:t>אונטולוגיה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6C0AB9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884E05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C9E0B1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49F0123F"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67073948" w14:textId="77777777" w:rsidR="004145D0" w:rsidRDefault="001811B4" w:rsidP="00164053">
            <w:pPr>
              <w:bidi/>
              <w:jc w:val="right"/>
              <w:rPr>
                <w:color w:val="000000"/>
                <w:sz w:val="20"/>
                <w:szCs w:val="20"/>
              </w:rPr>
            </w:pPr>
            <w:r>
              <w:rPr>
                <w:rFonts w:ascii="Alef" w:eastAsia="Alef" w:hAnsi="Alef" w:cs="Alef"/>
                <w:color w:val="000000"/>
                <w:sz w:val="20"/>
                <w:szCs w:val="20"/>
              </w:rPr>
              <w:t>5.3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B2D5F5E"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אבני</w:t>
            </w:r>
            <w:r>
              <w:rPr>
                <w:rFonts w:ascii="Alef" w:eastAsia="Alef" w:hAnsi="Alef" w:cs="Alef"/>
                <w:color w:val="000000"/>
                <w:sz w:val="20"/>
                <w:szCs w:val="20"/>
                <w:rtl/>
              </w:rPr>
              <w:t xml:space="preserve"> </w:t>
            </w:r>
            <w:r>
              <w:rPr>
                <w:rFonts w:ascii="Alef" w:eastAsia="Alef" w:hAnsi="Alef"/>
                <w:color w:val="000000"/>
                <w:sz w:val="20"/>
                <w:szCs w:val="20"/>
                <w:rtl/>
                <w:lang w:bidi="he-IL"/>
              </w:rPr>
              <w:t>בניין</w:t>
            </w:r>
            <w:r>
              <w:rPr>
                <w:rFonts w:ascii="Alef" w:eastAsia="Alef" w:hAnsi="Alef" w:cs="Alef"/>
                <w:color w:val="000000"/>
                <w:sz w:val="20"/>
                <w:szCs w:val="20"/>
                <w:rtl/>
              </w:rPr>
              <w:t xml:space="preserve"> </w:t>
            </w:r>
            <w:r>
              <w:rPr>
                <w:rFonts w:ascii="Alef" w:eastAsia="Alef" w:hAnsi="Alef"/>
                <w:color w:val="000000"/>
                <w:sz w:val="20"/>
                <w:szCs w:val="20"/>
                <w:rtl/>
                <w:lang w:bidi="he-IL"/>
              </w:rPr>
              <w:t>למנוע</w:t>
            </w:r>
            <w:r>
              <w:rPr>
                <w:rFonts w:ascii="Alef" w:eastAsia="Alef" w:hAnsi="Alef" w:cs="Alef"/>
                <w:color w:val="000000"/>
                <w:sz w:val="20"/>
                <w:szCs w:val="20"/>
                <w:rtl/>
              </w:rPr>
              <w:t xml:space="preserve"> </w:t>
            </w:r>
            <w:r>
              <w:rPr>
                <w:rFonts w:ascii="Alef" w:eastAsia="Alef" w:hAnsi="Alef"/>
                <w:color w:val="000000"/>
                <w:sz w:val="20"/>
                <w:szCs w:val="20"/>
                <w:rtl/>
                <w:lang w:bidi="he-IL"/>
              </w:rPr>
              <w:t>היסקים</w:t>
            </w:r>
            <w:r>
              <w:rPr>
                <w:rFonts w:ascii="Alef" w:eastAsia="Alef" w:hAnsi="Alef" w:cs="Alef"/>
                <w:color w:val="000000"/>
                <w:sz w:val="20"/>
                <w:szCs w:val="20"/>
                <w:rtl/>
              </w:rPr>
              <w:t xml:space="preserve"> </w:t>
            </w:r>
            <w:r>
              <w:rPr>
                <w:rFonts w:ascii="Alef" w:eastAsia="Alef" w:hAnsi="Alef"/>
                <w:color w:val="000000"/>
                <w:sz w:val="20"/>
                <w:szCs w:val="20"/>
                <w:rtl/>
                <w:lang w:bidi="he-IL"/>
              </w:rPr>
              <w:t>לישויות</w:t>
            </w:r>
            <w:r>
              <w:rPr>
                <w:rFonts w:ascii="Alef" w:eastAsia="Alef" w:hAnsi="Alef" w:cs="Alef"/>
                <w:color w:val="000000"/>
                <w:sz w:val="20"/>
                <w:szCs w:val="20"/>
                <w:rtl/>
              </w:rPr>
              <w:t xml:space="preserve"> </w:t>
            </w:r>
            <w:r>
              <w:rPr>
                <w:rFonts w:ascii="Alef" w:eastAsia="Alef" w:hAnsi="Alef"/>
                <w:color w:val="000000"/>
                <w:sz w:val="20"/>
                <w:szCs w:val="20"/>
                <w:rtl/>
                <w:lang w:bidi="he-IL"/>
              </w:rPr>
              <w:t>טקסטואליות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6B0555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5C5D8C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21AD1D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2071CFD7" w14:textId="77777777" w:rsidTr="00164053">
        <w:trPr>
          <w:trHeight w:val="1380"/>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19F8D421"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6</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79EEB646"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יצירה</w:t>
            </w:r>
            <w:r>
              <w:rPr>
                <w:rFonts w:ascii="Alef" w:eastAsia="Alef" w:hAnsi="Alef" w:cs="Alef"/>
                <w:color w:val="000000"/>
                <w:sz w:val="20"/>
                <w:szCs w:val="20"/>
                <w:rtl/>
              </w:rPr>
              <w:t xml:space="preserve"> </w:t>
            </w:r>
            <w:r>
              <w:rPr>
                <w:rFonts w:ascii="Alef" w:eastAsia="Alef" w:hAnsi="Alef"/>
                <w:color w:val="000000"/>
                <w:sz w:val="20"/>
                <w:szCs w:val="20"/>
                <w:rtl/>
                <w:lang w:bidi="he-IL"/>
              </w:rPr>
              <w:t>והנגשה</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קורפוסים</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ודאטהסטים</w:t>
            </w:r>
            <w:proofErr w:type="spellEnd"/>
            <w:r>
              <w:rPr>
                <w:rFonts w:ascii="Alef" w:eastAsia="Alef" w:hAnsi="Alef" w:cs="Alef"/>
                <w:color w:val="000000"/>
                <w:sz w:val="20"/>
                <w:szCs w:val="20"/>
                <w:rtl/>
              </w:rPr>
              <w:t xml:space="preserve"> - </w:t>
            </w:r>
            <w:r>
              <w:rPr>
                <w:rFonts w:ascii="Alef" w:eastAsia="Alef" w:hAnsi="Alef"/>
                <w:color w:val="000000"/>
                <w:sz w:val="20"/>
                <w:szCs w:val="20"/>
                <w:rtl/>
                <w:lang w:bidi="he-IL"/>
              </w:rPr>
              <w:t>משפות</w:t>
            </w:r>
            <w:r>
              <w:rPr>
                <w:rFonts w:ascii="Alef" w:eastAsia="Alef" w:hAnsi="Alef" w:cs="Alef"/>
                <w:color w:val="000000"/>
                <w:sz w:val="20"/>
                <w:szCs w:val="20"/>
                <w:rtl/>
              </w:rPr>
              <w:t xml:space="preserve"> </w:t>
            </w:r>
            <w:r>
              <w:rPr>
                <w:rFonts w:ascii="Alef" w:eastAsia="Alef" w:hAnsi="Alef"/>
                <w:color w:val="000000"/>
                <w:sz w:val="20"/>
                <w:szCs w:val="20"/>
                <w:rtl/>
                <w:lang w:bidi="he-IL"/>
              </w:rPr>
              <w:t>העניין</w:t>
            </w:r>
            <w:r>
              <w:rPr>
                <w:rFonts w:ascii="Alef" w:eastAsia="Alef" w:hAnsi="Alef" w:cs="Alef"/>
                <w:color w:val="000000"/>
                <w:sz w:val="20"/>
                <w:szCs w:val="20"/>
                <w:rtl/>
              </w:rPr>
              <w:t xml:space="preserve">, </w:t>
            </w:r>
            <w:r>
              <w:rPr>
                <w:rFonts w:ascii="Alef" w:eastAsia="Alef" w:hAnsi="Alef"/>
                <w:color w:val="000000"/>
                <w:sz w:val="20"/>
                <w:szCs w:val="20"/>
                <w:rtl/>
                <w:lang w:bidi="he-IL"/>
              </w:rPr>
              <w:t>כמות</w:t>
            </w:r>
            <w:r>
              <w:rPr>
                <w:rFonts w:ascii="Alef" w:eastAsia="Alef" w:hAnsi="Alef" w:cs="Alef"/>
                <w:color w:val="000000"/>
                <w:sz w:val="20"/>
                <w:szCs w:val="20"/>
                <w:rtl/>
              </w:rPr>
              <w:t xml:space="preserve">, </w:t>
            </w:r>
            <w:r>
              <w:rPr>
                <w:rFonts w:ascii="Alef" w:eastAsia="Alef" w:hAnsi="Alef"/>
                <w:color w:val="000000"/>
                <w:sz w:val="20"/>
                <w:szCs w:val="20"/>
                <w:rtl/>
                <w:lang w:bidi="he-IL"/>
              </w:rPr>
              <w:t>איכות</w:t>
            </w:r>
            <w:r>
              <w:rPr>
                <w:rFonts w:ascii="Alef" w:eastAsia="Alef" w:hAnsi="Alef" w:cs="Alef"/>
                <w:color w:val="000000"/>
                <w:sz w:val="20"/>
                <w:szCs w:val="20"/>
                <w:rtl/>
              </w:rPr>
              <w:t xml:space="preserve">, </w:t>
            </w:r>
            <w:r>
              <w:rPr>
                <w:rFonts w:ascii="Alef" w:eastAsia="Alef" w:hAnsi="Alef"/>
                <w:color w:val="000000"/>
                <w:sz w:val="20"/>
                <w:szCs w:val="20"/>
                <w:rtl/>
                <w:lang w:bidi="he-IL"/>
              </w:rPr>
              <w:t>רמות</w:t>
            </w:r>
            <w:r>
              <w:rPr>
                <w:rFonts w:ascii="Alef" w:eastAsia="Alef" w:hAnsi="Alef" w:cs="Alef"/>
                <w:color w:val="000000"/>
                <w:sz w:val="20"/>
                <w:szCs w:val="20"/>
                <w:rtl/>
              </w:rPr>
              <w:t xml:space="preserve"> </w:t>
            </w:r>
            <w:r>
              <w:rPr>
                <w:rFonts w:ascii="Alef" w:eastAsia="Alef" w:hAnsi="Alef"/>
                <w:color w:val="000000"/>
                <w:sz w:val="20"/>
                <w:szCs w:val="20"/>
                <w:rtl/>
                <w:lang w:bidi="he-IL"/>
              </w:rPr>
              <w:t>ניתוח</w:t>
            </w:r>
            <w:r>
              <w:rPr>
                <w:rFonts w:ascii="Alef" w:eastAsia="Alef" w:hAnsi="Alef" w:cs="Alef"/>
                <w:color w:val="000000"/>
                <w:sz w:val="20"/>
                <w:szCs w:val="20"/>
                <w:rtl/>
              </w:rPr>
              <w:t xml:space="preserve"> - </w:t>
            </w:r>
            <w:r>
              <w:rPr>
                <w:rFonts w:ascii="Alef" w:eastAsia="Alef" w:hAnsi="Alef"/>
                <w:color w:val="000000"/>
                <w:sz w:val="20"/>
                <w:szCs w:val="20"/>
                <w:rtl/>
                <w:lang w:bidi="he-IL"/>
              </w:rPr>
              <w:t>מהרמה</w:t>
            </w:r>
            <w:r>
              <w:rPr>
                <w:rFonts w:ascii="Alef" w:eastAsia="Alef" w:hAnsi="Alef" w:cs="Alef"/>
                <w:color w:val="000000"/>
                <w:sz w:val="20"/>
                <w:szCs w:val="20"/>
                <w:rtl/>
              </w:rPr>
              <w:t xml:space="preserve"> </w:t>
            </w:r>
            <w:r>
              <w:rPr>
                <w:rFonts w:ascii="Alef" w:eastAsia="Alef" w:hAnsi="Alef"/>
                <w:color w:val="000000"/>
                <w:sz w:val="20"/>
                <w:szCs w:val="20"/>
                <w:rtl/>
                <w:lang w:bidi="he-IL"/>
              </w:rPr>
              <w:t>הבסיסית</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מבנה</w:t>
            </w:r>
            <w:r>
              <w:rPr>
                <w:rFonts w:ascii="Alef" w:eastAsia="Alef" w:hAnsi="Alef" w:cs="Alef"/>
                <w:color w:val="000000"/>
                <w:sz w:val="20"/>
                <w:szCs w:val="20"/>
                <w:rtl/>
              </w:rPr>
              <w:t xml:space="preserve"> </w:t>
            </w:r>
            <w:r>
              <w:rPr>
                <w:rFonts w:ascii="Alef" w:eastAsia="Alef" w:hAnsi="Alef"/>
                <w:color w:val="000000"/>
                <w:sz w:val="20"/>
                <w:szCs w:val="20"/>
                <w:rtl/>
                <w:lang w:bidi="he-IL"/>
              </w:rPr>
              <w:t>המשפט</w:t>
            </w:r>
            <w:r>
              <w:rPr>
                <w:rFonts w:ascii="Alef" w:eastAsia="Alef" w:hAnsi="Alef" w:cs="Alef"/>
                <w:color w:val="000000"/>
                <w:sz w:val="20"/>
                <w:szCs w:val="20"/>
                <w:rtl/>
              </w:rPr>
              <w:t xml:space="preserve"> </w:t>
            </w:r>
            <w:r>
              <w:rPr>
                <w:rFonts w:ascii="Alef" w:eastAsia="Alef" w:hAnsi="Alef" w:cs="Alef"/>
                <w:b/>
                <w:bCs/>
                <w:color w:val="000000"/>
                <w:sz w:val="20"/>
                <w:szCs w:val="20"/>
              </w:rPr>
              <w:t>Surface Level</w:t>
            </w:r>
            <w:r>
              <w:rPr>
                <w:rFonts w:ascii="Alef" w:eastAsia="Alef" w:hAnsi="Alef" w:cs="Alef"/>
                <w:color w:val="000000"/>
                <w:sz w:val="20"/>
                <w:szCs w:val="20"/>
                <w:rtl/>
              </w:rPr>
              <w:t xml:space="preserve"> </w:t>
            </w:r>
            <w:r>
              <w:rPr>
                <w:rFonts w:ascii="Alef" w:eastAsia="Alef" w:hAnsi="Alef"/>
                <w:color w:val="000000"/>
                <w:sz w:val="20"/>
                <w:szCs w:val="20"/>
                <w:rtl/>
                <w:lang w:bidi="he-IL"/>
              </w:rPr>
              <w:t>ועד</w:t>
            </w:r>
            <w:r>
              <w:rPr>
                <w:rFonts w:ascii="Alef" w:eastAsia="Alef" w:hAnsi="Alef" w:cs="Alef"/>
                <w:color w:val="000000"/>
                <w:sz w:val="20"/>
                <w:szCs w:val="20"/>
                <w:rtl/>
              </w:rPr>
              <w:t xml:space="preserve"> </w:t>
            </w:r>
            <w:r>
              <w:rPr>
                <w:rFonts w:ascii="Alef" w:eastAsia="Alef" w:hAnsi="Alef"/>
                <w:color w:val="000000"/>
                <w:sz w:val="20"/>
                <w:szCs w:val="20"/>
                <w:rtl/>
                <w:lang w:bidi="he-IL"/>
              </w:rPr>
              <w:t>רמת</w:t>
            </w:r>
            <w:r>
              <w:rPr>
                <w:rFonts w:ascii="Alef" w:eastAsia="Alef" w:hAnsi="Alef" w:cs="Alef"/>
                <w:color w:val="000000"/>
                <w:sz w:val="20"/>
                <w:szCs w:val="20"/>
                <w:rtl/>
              </w:rPr>
              <w:t xml:space="preserve"> </w:t>
            </w:r>
            <w:r>
              <w:rPr>
                <w:rFonts w:ascii="Alef" w:eastAsia="Alef" w:hAnsi="Alef"/>
                <w:color w:val="000000"/>
                <w:sz w:val="20"/>
                <w:szCs w:val="20"/>
                <w:rtl/>
                <w:lang w:bidi="he-IL"/>
              </w:rPr>
              <w:t>הסמנטיקה</w:t>
            </w:r>
            <w:r>
              <w:rPr>
                <w:rFonts w:ascii="Alef" w:eastAsia="Alef" w:hAnsi="Alef" w:cs="Alef"/>
                <w:color w:val="000000"/>
                <w:sz w:val="20"/>
                <w:szCs w:val="20"/>
                <w:rtl/>
              </w:rPr>
              <w:t xml:space="preserve"> </w:t>
            </w:r>
            <w:r>
              <w:rPr>
                <w:rFonts w:ascii="Alef" w:eastAsia="Alef" w:hAnsi="Alef"/>
                <w:color w:val="000000"/>
                <w:sz w:val="20"/>
                <w:szCs w:val="20"/>
                <w:rtl/>
                <w:lang w:bidi="he-IL"/>
              </w:rPr>
              <w:t>העמוקה</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55D395C9"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312631B0"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214CF578"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61B41B7E"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493F3D60" w14:textId="77777777" w:rsidR="004145D0" w:rsidRDefault="001811B4" w:rsidP="00164053">
            <w:pPr>
              <w:bidi/>
              <w:jc w:val="right"/>
              <w:rPr>
                <w:color w:val="000000"/>
                <w:sz w:val="20"/>
                <w:szCs w:val="20"/>
              </w:rPr>
            </w:pPr>
            <w:r>
              <w:rPr>
                <w:rFonts w:ascii="Alef" w:eastAsia="Alef" w:hAnsi="Alef" w:cs="Alef"/>
                <w:color w:val="000000"/>
                <w:sz w:val="20"/>
                <w:szCs w:val="20"/>
              </w:rPr>
              <w:t>6.1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A2276A7"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סקירת</w:t>
            </w:r>
            <w:r>
              <w:rPr>
                <w:rFonts w:ascii="Alef" w:eastAsia="Alef" w:hAnsi="Alef" w:cs="Alef"/>
                <w:color w:val="000000"/>
                <w:sz w:val="20"/>
                <w:szCs w:val="20"/>
                <w:rtl/>
              </w:rPr>
              <w:t xml:space="preserve"> </w:t>
            </w:r>
            <w:r>
              <w:rPr>
                <w:rFonts w:ascii="Alef" w:eastAsia="Alef" w:hAnsi="Alef"/>
                <w:color w:val="000000"/>
                <w:sz w:val="20"/>
                <w:szCs w:val="20"/>
                <w:rtl/>
                <w:lang w:bidi="he-IL"/>
              </w:rPr>
              <w:t>קורפוסים</w:t>
            </w:r>
            <w:r>
              <w:rPr>
                <w:rFonts w:ascii="Alef" w:eastAsia="Alef" w:hAnsi="Alef" w:cs="Alef"/>
                <w:color w:val="000000"/>
                <w:sz w:val="20"/>
                <w:szCs w:val="20"/>
                <w:rtl/>
              </w:rPr>
              <w:t xml:space="preserve"> </w:t>
            </w:r>
            <w:r>
              <w:rPr>
                <w:rFonts w:ascii="Alef" w:eastAsia="Alef" w:hAnsi="Alef"/>
                <w:color w:val="000000"/>
                <w:sz w:val="20"/>
                <w:szCs w:val="20"/>
                <w:rtl/>
                <w:lang w:bidi="he-IL"/>
              </w:rPr>
              <w:t>קיימים</w:t>
            </w:r>
            <w:r>
              <w:rPr>
                <w:rFonts w:ascii="Alef" w:eastAsia="Alef" w:hAnsi="Alef" w:cs="Alef"/>
                <w:color w:val="000000"/>
                <w:sz w:val="20"/>
                <w:szCs w:val="20"/>
                <w:rtl/>
              </w:rPr>
              <w:t xml:space="preserve"> </w:t>
            </w:r>
            <w:r>
              <w:rPr>
                <w:rFonts w:ascii="Alef" w:eastAsia="Alef" w:hAnsi="Alef"/>
                <w:color w:val="000000"/>
                <w:sz w:val="20"/>
                <w:szCs w:val="20"/>
                <w:rtl/>
                <w:lang w:bidi="he-IL"/>
              </w:rPr>
              <w:t>באקדמיה</w:t>
            </w:r>
            <w:r>
              <w:rPr>
                <w:rFonts w:ascii="Alef" w:eastAsia="Alef" w:hAnsi="Alef" w:cs="Alef"/>
                <w:color w:val="000000"/>
                <w:sz w:val="20"/>
                <w:szCs w:val="20"/>
                <w:rtl/>
              </w:rPr>
              <w:t xml:space="preserve"> </w:t>
            </w:r>
            <w:r>
              <w:rPr>
                <w:rFonts w:ascii="Alef" w:eastAsia="Alef" w:hAnsi="Alef"/>
                <w:color w:val="000000"/>
                <w:sz w:val="20"/>
                <w:szCs w:val="20"/>
                <w:rtl/>
                <w:lang w:bidi="he-IL"/>
              </w:rPr>
              <w:t>ובתעשייה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72E91E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0A0FFDA"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0B83FE0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E6FD698" w14:textId="77777777" w:rsidTr="00164053">
        <w:trPr>
          <w:trHeight w:val="51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558F9447" w14:textId="77777777" w:rsidR="004145D0" w:rsidRDefault="001811B4" w:rsidP="00164053">
            <w:pPr>
              <w:bidi/>
              <w:jc w:val="right"/>
              <w:rPr>
                <w:color w:val="000000"/>
                <w:sz w:val="20"/>
                <w:szCs w:val="20"/>
              </w:rPr>
            </w:pPr>
            <w:r>
              <w:rPr>
                <w:rFonts w:ascii="Alef" w:eastAsia="Alef" w:hAnsi="Alef" w:cs="Alef"/>
                <w:color w:val="000000"/>
                <w:sz w:val="20"/>
                <w:szCs w:val="20"/>
              </w:rPr>
              <w:t>6.2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0384A07"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הקמת</w:t>
            </w:r>
            <w:r>
              <w:rPr>
                <w:rFonts w:ascii="Alef" w:eastAsia="Alef" w:hAnsi="Alef" w:cs="Alef"/>
                <w:color w:val="000000"/>
                <w:sz w:val="20"/>
                <w:szCs w:val="20"/>
                <w:rtl/>
              </w:rPr>
              <w:t xml:space="preserve"> / </w:t>
            </w:r>
            <w:r>
              <w:rPr>
                <w:rFonts w:ascii="Alef" w:eastAsia="Alef" w:hAnsi="Alef"/>
                <w:color w:val="000000"/>
                <w:sz w:val="20"/>
                <w:szCs w:val="20"/>
                <w:rtl/>
                <w:lang w:bidi="he-IL"/>
              </w:rPr>
              <w:t>בחירת</w:t>
            </w:r>
            <w:r>
              <w:rPr>
                <w:rFonts w:ascii="Alef" w:eastAsia="Alef" w:hAnsi="Alef" w:cs="Alef"/>
                <w:color w:val="000000"/>
                <w:sz w:val="20"/>
                <w:szCs w:val="20"/>
                <w:rtl/>
              </w:rPr>
              <w:t xml:space="preserve"> </w:t>
            </w:r>
            <w:r>
              <w:rPr>
                <w:rFonts w:ascii="Alef" w:eastAsia="Alef" w:hAnsi="Alef"/>
                <w:color w:val="000000"/>
                <w:sz w:val="20"/>
                <w:szCs w:val="20"/>
                <w:rtl/>
                <w:lang w:bidi="he-IL"/>
              </w:rPr>
              <w:t>תשתית</w:t>
            </w:r>
            <w:r>
              <w:rPr>
                <w:rFonts w:ascii="Alef" w:eastAsia="Alef" w:hAnsi="Alef" w:cs="Alef"/>
                <w:color w:val="000000"/>
                <w:sz w:val="20"/>
                <w:szCs w:val="20"/>
                <w:rtl/>
              </w:rPr>
              <w:t xml:space="preserve"> </w:t>
            </w:r>
            <w:r>
              <w:rPr>
                <w:rFonts w:ascii="Alef" w:eastAsia="Alef" w:hAnsi="Alef"/>
                <w:color w:val="000000"/>
                <w:sz w:val="20"/>
                <w:szCs w:val="20"/>
                <w:rtl/>
                <w:lang w:bidi="he-IL"/>
              </w:rPr>
              <w:t>לתיוג</w:t>
            </w:r>
            <w:r>
              <w:rPr>
                <w:rFonts w:ascii="Alef" w:eastAsia="Alef" w:hAnsi="Alef" w:cs="Alef"/>
                <w:color w:val="000000"/>
                <w:sz w:val="20"/>
                <w:szCs w:val="20"/>
                <w:rtl/>
              </w:rPr>
              <w:t xml:space="preserve">, </w:t>
            </w:r>
            <w:r>
              <w:rPr>
                <w:rFonts w:ascii="Alef" w:eastAsia="Alef" w:hAnsi="Alef"/>
                <w:color w:val="000000"/>
                <w:sz w:val="20"/>
                <w:szCs w:val="20"/>
                <w:rtl/>
                <w:lang w:bidi="he-IL"/>
              </w:rPr>
              <w:t>לשיתוף</w:t>
            </w:r>
            <w:r>
              <w:rPr>
                <w:rFonts w:ascii="Alef" w:eastAsia="Alef" w:hAnsi="Alef" w:cs="Alef"/>
                <w:color w:val="000000"/>
                <w:sz w:val="20"/>
                <w:szCs w:val="20"/>
                <w:rtl/>
              </w:rPr>
              <w:t xml:space="preserve"> </w:t>
            </w:r>
            <w:r>
              <w:rPr>
                <w:rFonts w:ascii="Alef" w:eastAsia="Alef" w:hAnsi="Alef"/>
                <w:color w:val="000000"/>
                <w:sz w:val="20"/>
                <w:szCs w:val="20"/>
                <w:rtl/>
                <w:lang w:bidi="he-IL"/>
              </w:rPr>
              <w:t>ולבחינה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A7CA70B"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B2102D3"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C7638D9"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6977637D"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3883F23" w14:textId="77777777" w:rsidR="004145D0" w:rsidRDefault="001811B4" w:rsidP="00164053">
            <w:pPr>
              <w:bidi/>
              <w:jc w:val="right"/>
              <w:rPr>
                <w:color w:val="000000"/>
                <w:sz w:val="20"/>
                <w:szCs w:val="20"/>
              </w:rPr>
            </w:pPr>
            <w:r>
              <w:rPr>
                <w:rFonts w:ascii="Alef" w:eastAsia="Alef" w:hAnsi="Alef" w:cs="Alef"/>
                <w:color w:val="000000"/>
                <w:sz w:val="20"/>
                <w:szCs w:val="20"/>
              </w:rPr>
              <w:t>6.3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CEB0B37"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ריכוז</w:t>
            </w:r>
            <w:r>
              <w:rPr>
                <w:rFonts w:ascii="Alef" w:eastAsia="Alef" w:hAnsi="Alef" w:cs="Alef"/>
                <w:color w:val="000000"/>
                <w:sz w:val="20"/>
                <w:szCs w:val="20"/>
                <w:rtl/>
              </w:rPr>
              <w:t xml:space="preserve"> / </w:t>
            </w:r>
            <w:r>
              <w:rPr>
                <w:rFonts w:ascii="Alef" w:eastAsia="Alef" w:hAnsi="Alef"/>
                <w:color w:val="000000"/>
                <w:sz w:val="20"/>
                <w:szCs w:val="20"/>
                <w:rtl/>
                <w:lang w:bidi="he-IL"/>
              </w:rPr>
              <w:t>רכש</w:t>
            </w:r>
            <w:r>
              <w:rPr>
                <w:rFonts w:ascii="Alef" w:eastAsia="Alef" w:hAnsi="Alef" w:cs="Alef"/>
                <w:color w:val="000000"/>
                <w:sz w:val="20"/>
                <w:szCs w:val="20"/>
                <w:rtl/>
              </w:rPr>
              <w:t xml:space="preserve"> / </w:t>
            </w:r>
            <w:r>
              <w:rPr>
                <w:rFonts w:ascii="Alef" w:eastAsia="Alef" w:hAnsi="Alef"/>
                <w:color w:val="000000"/>
                <w:sz w:val="20"/>
                <w:szCs w:val="20"/>
                <w:rtl/>
                <w:lang w:bidi="he-IL"/>
              </w:rPr>
              <w:t>הבנייה</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מאגר</w:t>
            </w:r>
            <w:r>
              <w:rPr>
                <w:rFonts w:ascii="Alef" w:eastAsia="Alef" w:hAnsi="Alef" w:cs="Alef"/>
                <w:color w:val="000000"/>
                <w:sz w:val="20"/>
                <w:szCs w:val="20"/>
                <w:rtl/>
              </w:rPr>
              <w:t xml:space="preserve"> </w:t>
            </w:r>
            <w:r>
              <w:rPr>
                <w:rFonts w:ascii="Alef" w:eastAsia="Alef" w:hAnsi="Alef"/>
                <w:color w:val="000000"/>
                <w:sz w:val="20"/>
                <w:szCs w:val="20"/>
                <w:rtl/>
                <w:lang w:bidi="he-IL"/>
              </w:rPr>
              <w:t>טקסטואלי</w:t>
            </w:r>
            <w:r>
              <w:rPr>
                <w:rFonts w:ascii="Alef" w:eastAsia="Alef" w:hAnsi="Alef" w:cs="Alef"/>
                <w:color w:val="000000"/>
                <w:sz w:val="20"/>
                <w:szCs w:val="20"/>
                <w:rtl/>
              </w:rPr>
              <w:t xml:space="preserve"> </w:t>
            </w:r>
            <w:r>
              <w:rPr>
                <w:rFonts w:ascii="Alef" w:eastAsia="Alef" w:hAnsi="Alef"/>
                <w:color w:val="000000"/>
                <w:sz w:val="20"/>
                <w:szCs w:val="20"/>
                <w:rtl/>
                <w:lang w:bidi="he-IL"/>
              </w:rPr>
              <w:t>לא</w:t>
            </w:r>
            <w:r>
              <w:rPr>
                <w:rFonts w:ascii="Alef" w:eastAsia="Alef" w:hAnsi="Alef" w:cs="Alef"/>
                <w:color w:val="000000"/>
                <w:sz w:val="20"/>
                <w:szCs w:val="20"/>
                <w:rtl/>
              </w:rPr>
              <w:t xml:space="preserve"> </w:t>
            </w:r>
            <w:r>
              <w:rPr>
                <w:rFonts w:ascii="Alef" w:eastAsia="Alef" w:hAnsi="Alef"/>
                <w:color w:val="000000"/>
                <w:sz w:val="20"/>
                <w:szCs w:val="20"/>
                <w:rtl/>
                <w:lang w:bidi="he-IL"/>
              </w:rPr>
              <w:t>מתויג</w:t>
            </w:r>
            <w:r>
              <w:rPr>
                <w:rFonts w:ascii="Alef" w:eastAsia="Alef" w:hAnsi="Alef" w:cs="Alef"/>
                <w:color w:val="000000"/>
                <w:sz w:val="20"/>
                <w:szCs w:val="20"/>
                <w:rtl/>
              </w:rPr>
              <w:t xml:space="preserve"> </w:t>
            </w:r>
            <w:r>
              <w:rPr>
                <w:rFonts w:ascii="Alef" w:eastAsia="Alef" w:hAnsi="Alef"/>
                <w:color w:val="000000"/>
                <w:sz w:val="20"/>
                <w:szCs w:val="20"/>
                <w:rtl/>
                <w:lang w:bidi="he-IL"/>
              </w:rPr>
              <w:t>בכמות</w:t>
            </w:r>
            <w:r>
              <w:rPr>
                <w:rFonts w:ascii="Alef" w:eastAsia="Alef" w:hAnsi="Alef" w:cs="Alef"/>
                <w:color w:val="000000"/>
                <w:sz w:val="20"/>
                <w:szCs w:val="20"/>
                <w:rtl/>
              </w:rPr>
              <w:t xml:space="preserve"> </w:t>
            </w:r>
            <w:r>
              <w:rPr>
                <w:rFonts w:ascii="Alef" w:eastAsia="Alef" w:hAnsi="Alef"/>
                <w:color w:val="000000"/>
                <w:sz w:val="20"/>
                <w:szCs w:val="20"/>
                <w:rtl/>
                <w:lang w:bidi="he-IL"/>
              </w:rPr>
              <w:t>מספקת</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בדומיין</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רחב</w:t>
            </w:r>
            <w:r>
              <w:rPr>
                <w:rFonts w:ascii="Alef" w:eastAsia="Alef" w:hAnsi="Alef" w:cs="Alef"/>
                <w:color w:val="000000"/>
                <w:sz w:val="20"/>
                <w:szCs w:val="20"/>
                <w:rtl/>
              </w:rPr>
              <w:t xml:space="preserve"> </w:t>
            </w:r>
            <w:r>
              <w:rPr>
                <w:rFonts w:ascii="Alef" w:eastAsia="Alef" w:hAnsi="Alef"/>
                <w:color w:val="000000"/>
                <w:sz w:val="20"/>
                <w:szCs w:val="20"/>
                <w:rtl/>
                <w:lang w:bidi="he-IL"/>
              </w:rPr>
              <w:t>מספיק</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ערבית</w:t>
            </w:r>
            <w:r>
              <w:rPr>
                <w:rFonts w:ascii="Alef" w:eastAsia="Alef" w:hAnsi="Alef" w:cs="Alef"/>
                <w:color w:val="000000"/>
                <w:sz w:val="20"/>
                <w:szCs w:val="20"/>
                <w:rtl/>
              </w:rPr>
              <w:t xml:space="preserve"> </w:t>
            </w:r>
            <w:r>
              <w:rPr>
                <w:rFonts w:ascii="Alef" w:eastAsia="Alef" w:hAnsi="Alef"/>
                <w:color w:val="000000"/>
                <w:sz w:val="20"/>
                <w:szCs w:val="20"/>
                <w:rtl/>
                <w:lang w:bidi="he-IL"/>
              </w:rPr>
              <w:t>ורוסית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01A0D3A"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27A5884"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AA28FE7"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96DB019"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243092B2" w14:textId="77777777" w:rsidR="004145D0" w:rsidRDefault="001811B4" w:rsidP="00164053">
            <w:pPr>
              <w:bidi/>
              <w:jc w:val="right"/>
              <w:rPr>
                <w:color w:val="000000"/>
                <w:sz w:val="20"/>
                <w:szCs w:val="20"/>
              </w:rPr>
            </w:pPr>
            <w:r>
              <w:rPr>
                <w:rFonts w:ascii="Alef" w:eastAsia="Alef" w:hAnsi="Alef" w:cs="Alef"/>
                <w:color w:val="000000"/>
                <w:sz w:val="20"/>
                <w:szCs w:val="20"/>
              </w:rPr>
              <w:t>6.4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67879CC" w14:textId="2FEFC1A3" w:rsidR="004145D0" w:rsidRDefault="001811B4" w:rsidP="00164053">
            <w:pPr>
              <w:bidi/>
              <w:rPr>
                <w:color w:val="000000"/>
                <w:sz w:val="20"/>
                <w:szCs w:val="20"/>
                <w:rtl/>
                <w:lang w:bidi="he-IL"/>
              </w:rPr>
            </w:pPr>
            <w:r>
              <w:rPr>
                <w:rFonts w:ascii="Alef" w:eastAsia="Alef" w:hAnsi="Alef"/>
                <w:color w:val="000000"/>
                <w:sz w:val="20"/>
                <w:szCs w:val="20"/>
                <w:rtl/>
                <w:lang w:bidi="he-IL"/>
              </w:rPr>
              <w:t>הכנת</w:t>
            </w:r>
            <w:r>
              <w:rPr>
                <w:rFonts w:ascii="Alef" w:eastAsia="Alef" w:hAnsi="Alef" w:cs="Alef"/>
                <w:color w:val="000000"/>
                <w:sz w:val="20"/>
                <w:szCs w:val="20"/>
                <w:rtl/>
              </w:rPr>
              <w:t xml:space="preserve"> </w:t>
            </w:r>
            <w:r w:rsidR="00376BF0">
              <w:rPr>
                <w:rFonts w:ascii="Alef" w:eastAsia="Alef" w:hAnsi="Alef" w:cs="Alef" w:hint="cs"/>
                <w:color w:val="000000"/>
                <w:sz w:val="20"/>
                <w:szCs w:val="20"/>
                <w:rtl/>
                <w:lang w:bidi="he-IL"/>
              </w:rPr>
              <w:t xml:space="preserve">חמישה </w:t>
            </w:r>
            <w:proofErr w:type="spellStart"/>
            <w:r>
              <w:rPr>
                <w:rFonts w:ascii="Alef" w:eastAsia="Alef" w:hAnsi="Alef"/>
                <w:color w:val="000000"/>
                <w:sz w:val="20"/>
                <w:szCs w:val="20"/>
                <w:rtl/>
                <w:lang w:bidi="he-IL"/>
              </w:rPr>
              <w:t>דאטהסט</w:t>
            </w:r>
            <w:r w:rsidR="00376BF0">
              <w:rPr>
                <w:rFonts w:ascii="Alef" w:eastAsia="Alef" w:hAnsi="Alef" w:cs="Alef" w:hint="cs"/>
                <w:color w:val="000000"/>
                <w:sz w:val="20"/>
                <w:szCs w:val="20"/>
                <w:rtl/>
                <w:lang w:bidi="he-IL"/>
              </w:rPr>
              <w:t>ים</w:t>
            </w:r>
            <w:proofErr w:type="spellEnd"/>
            <w:r w:rsidR="00376BF0">
              <w:rPr>
                <w:rFonts w:ascii="Alef" w:eastAsia="Alef" w:hAnsi="Alef" w:cs="Alef" w:hint="cs"/>
                <w:color w:val="000000"/>
                <w:sz w:val="20"/>
                <w:szCs w:val="20"/>
                <w:rtl/>
                <w:lang w:bidi="he-IL"/>
              </w:rPr>
              <w:t xml:space="preserve"> </w:t>
            </w:r>
            <w:r>
              <w:rPr>
                <w:rFonts w:ascii="Alef" w:eastAsia="Alef" w:hAnsi="Alef"/>
                <w:color w:val="000000"/>
                <w:sz w:val="20"/>
                <w:szCs w:val="20"/>
                <w:rtl/>
                <w:lang w:bidi="he-IL"/>
              </w:rPr>
              <w:t>מתויג</w:t>
            </w:r>
            <w:r w:rsidR="00376BF0">
              <w:rPr>
                <w:rFonts w:ascii="Alef" w:eastAsia="Alef" w:hAnsi="Alef" w:hint="cs"/>
                <w:color w:val="000000"/>
                <w:sz w:val="20"/>
                <w:szCs w:val="20"/>
                <w:rtl/>
                <w:lang w:bidi="he-IL"/>
              </w:rPr>
              <w:t>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6E57DBA"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D14EA5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66FC88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64C84C62" w14:textId="77777777" w:rsidTr="00E04AF7">
        <w:trPr>
          <w:trHeight w:val="570"/>
        </w:trPr>
        <w:tc>
          <w:tcPr>
            <w:tcW w:w="0" w:type="auto"/>
            <w:tcBorders>
              <w:right w:val="single" w:sz="6" w:space="0" w:color="FFFFFF"/>
            </w:tcBorders>
            <w:shd w:val="clear" w:color="auto" w:fill="D6DCE4"/>
            <w:tcMar>
              <w:top w:w="5" w:type="dxa"/>
              <w:left w:w="113" w:type="dxa"/>
              <w:bottom w:w="8" w:type="dxa"/>
              <w:right w:w="116" w:type="dxa"/>
            </w:tcMar>
            <w:hideMark/>
          </w:tcPr>
          <w:p w14:paraId="6BDF6660" w14:textId="77777777" w:rsidR="004145D0" w:rsidRDefault="001811B4" w:rsidP="00164053">
            <w:pPr>
              <w:bidi/>
              <w:jc w:val="right"/>
              <w:rPr>
                <w:color w:val="000000"/>
                <w:sz w:val="20"/>
                <w:szCs w:val="20"/>
              </w:rPr>
            </w:pPr>
            <w:r>
              <w:rPr>
                <w:rFonts w:ascii="Alef" w:eastAsia="Alef" w:hAnsi="Alef" w:cs="Alef"/>
                <w:color w:val="000000"/>
                <w:sz w:val="20"/>
                <w:szCs w:val="20"/>
              </w:rPr>
              <w:t>6.9</w:t>
            </w:r>
          </w:p>
        </w:tc>
        <w:tc>
          <w:tcPr>
            <w:tcW w:w="0" w:type="auto"/>
            <w:tcBorders>
              <w:left w:val="single" w:sz="6" w:space="0" w:color="FFFFFF"/>
              <w:right w:val="single" w:sz="6" w:space="0" w:color="FFFFFF"/>
            </w:tcBorders>
            <w:shd w:val="clear" w:color="auto" w:fill="F2F2F2"/>
            <w:tcMar>
              <w:top w:w="5" w:type="dxa"/>
              <w:left w:w="116" w:type="dxa"/>
              <w:bottom w:w="8" w:type="dxa"/>
              <w:right w:w="116" w:type="dxa"/>
            </w:tcMar>
            <w:hideMark/>
          </w:tcPr>
          <w:p w14:paraId="74676B9B"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יצירת</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בנצ</w:t>
            </w:r>
            <w:proofErr w:type="spellEnd"/>
            <w:r>
              <w:rPr>
                <w:rFonts w:ascii="Alef" w:eastAsia="Alef" w:hAnsi="Alef" w:cs="Alef"/>
                <w:color w:val="000000"/>
                <w:sz w:val="20"/>
                <w:szCs w:val="20"/>
                <w:rtl/>
              </w:rPr>
              <w:t>'</w:t>
            </w:r>
            <w:r>
              <w:rPr>
                <w:rFonts w:ascii="Alef" w:eastAsia="Alef" w:hAnsi="Alef"/>
                <w:color w:val="000000"/>
                <w:sz w:val="20"/>
                <w:szCs w:val="20"/>
                <w:rtl/>
                <w:lang w:bidi="he-IL"/>
              </w:rPr>
              <w:t>מארק</w:t>
            </w:r>
            <w:r>
              <w:rPr>
                <w:rFonts w:ascii="Alef" w:eastAsia="Alef" w:hAnsi="Alef" w:cs="Alef"/>
                <w:color w:val="000000"/>
                <w:sz w:val="20"/>
                <w:szCs w:val="20"/>
                <w:rtl/>
              </w:rPr>
              <w:t xml:space="preserve">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חלוקת</w:t>
            </w:r>
            <w:r>
              <w:rPr>
                <w:rFonts w:ascii="Alef" w:eastAsia="Alef" w:hAnsi="Alef" w:cs="Alef"/>
                <w:color w:val="000000"/>
                <w:sz w:val="20"/>
                <w:szCs w:val="20"/>
                <w:rtl/>
              </w:rPr>
              <w:t xml:space="preserve"> </w:t>
            </w:r>
            <w:r>
              <w:rPr>
                <w:rFonts w:ascii="Alef" w:eastAsia="Alef" w:hAnsi="Alef" w:cs="Alef"/>
                <w:color w:val="000000"/>
                <w:sz w:val="20"/>
                <w:szCs w:val="20"/>
              </w:rPr>
              <w:t>Train/Test</w:t>
            </w:r>
            <w:r>
              <w:rPr>
                <w:rFonts w:ascii="Alef" w:eastAsia="Alef" w:hAnsi="Alef" w:cs="Alef"/>
                <w:color w:val="000000"/>
                <w:sz w:val="20"/>
                <w:szCs w:val="20"/>
                <w:rtl/>
              </w:rPr>
              <w:t xml:space="preserve"> </w:t>
            </w:r>
            <w:r>
              <w:rPr>
                <w:rFonts w:ascii="Alef" w:eastAsia="Alef" w:hAnsi="Alef"/>
                <w:color w:val="000000"/>
                <w:sz w:val="20"/>
                <w:szCs w:val="20"/>
                <w:rtl/>
                <w:lang w:bidi="he-IL"/>
              </w:rPr>
              <w:t>וכולל</w:t>
            </w:r>
            <w:r>
              <w:rPr>
                <w:rFonts w:ascii="Alef" w:eastAsia="Alef" w:hAnsi="Alef" w:cs="Alef"/>
                <w:color w:val="000000"/>
                <w:sz w:val="20"/>
                <w:szCs w:val="20"/>
                <w:rtl/>
              </w:rPr>
              <w:t xml:space="preserve"> </w:t>
            </w:r>
            <w:r>
              <w:rPr>
                <w:rFonts w:ascii="Alef" w:eastAsia="Alef" w:hAnsi="Alef"/>
                <w:color w:val="000000"/>
                <w:sz w:val="20"/>
                <w:szCs w:val="20"/>
                <w:rtl/>
                <w:lang w:bidi="he-IL"/>
              </w:rPr>
              <w:t>סביבת</w:t>
            </w:r>
            <w:r>
              <w:rPr>
                <w:rFonts w:ascii="Alef" w:eastAsia="Alef" w:hAnsi="Alef" w:cs="Alef"/>
                <w:color w:val="000000"/>
                <w:sz w:val="20"/>
                <w:szCs w:val="20"/>
                <w:rtl/>
              </w:rPr>
              <w:t xml:space="preserve"> </w:t>
            </w:r>
            <w:r>
              <w:rPr>
                <w:rFonts w:ascii="Alef" w:eastAsia="Alef" w:hAnsi="Alef" w:cs="Alef"/>
                <w:color w:val="000000"/>
                <w:sz w:val="20"/>
                <w:szCs w:val="20"/>
              </w:rPr>
              <w:t>Test</w:t>
            </w:r>
            <w:r>
              <w:rPr>
                <w:rFonts w:ascii="Alef" w:eastAsia="Alef" w:hAnsi="Alef" w:cs="Alef"/>
                <w:color w:val="000000"/>
                <w:sz w:val="20"/>
                <w:szCs w:val="20"/>
                <w:rtl/>
              </w:rPr>
              <w:t xml:space="preserve"> </w:t>
            </w:r>
            <w:r>
              <w:rPr>
                <w:rFonts w:ascii="Alef" w:eastAsia="Alef" w:hAnsi="Alef"/>
                <w:color w:val="000000"/>
                <w:sz w:val="20"/>
                <w:szCs w:val="20"/>
                <w:rtl/>
                <w:lang w:bidi="he-IL"/>
              </w:rPr>
              <w:t>ל</w:t>
            </w:r>
            <w:r>
              <w:rPr>
                <w:rFonts w:ascii="Alef" w:eastAsia="Alef" w:hAnsi="Alef" w:cs="Alef"/>
                <w:color w:val="000000"/>
                <w:sz w:val="20"/>
                <w:szCs w:val="20"/>
                <w:rtl/>
              </w:rPr>
              <w:t>"</w:t>
            </w:r>
            <w:r>
              <w:rPr>
                <w:rFonts w:ascii="Alef" w:eastAsia="Alef" w:hAnsi="Alef"/>
                <w:color w:val="000000"/>
                <w:sz w:val="20"/>
                <w:szCs w:val="20"/>
                <w:rtl/>
                <w:lang w:bidi="he-IL"/>
              </w:rPr>
              <w:t>הגשות</w:t>
            </w:r>
            <w:r>
              <w:rPr>
                <w:rFonts w:ascii="Alef" w:eastAsia="Alef" w:hAnsi="Alef" w:cs="Alef"/>
                <w:color w:val="000000"/>
                <w:sz w:val="20"/>
                <w:szCs w:val="20"/>
                <w:rtl/>
              </w:rPr>
              <w:t xml:space="preserve">") </w:t>
            </w:r>
            <w:r>
              <w:rPr>
                <w:rFonts w:ascii="Alef" w:eastAsia="Alef" w:hAnsi="Alef"/>
                <w:color w:val="000000"/>
                <w:sz w:val="20"/>
                <w:szCs w:val="20"/>
                <w:rtl/>
                <w:lang w:bidi="he-IL"/>
              </w:rPr>
              <w:t>לבחינת</w:t>
            </w:r>
            <w:r>
              <w:rPr>
                <w:rFonts w:ascii="Alef" w:eastAsia="Alef" w:hAnsi="Alef" w:cs="Alef"/>
                <w:color w:val="000000"/>
                <w:sz w:val="20"/>
                <w:szCs w:val="20"/>
                <w:rtl/>
              </w:rPr>
              <w:t xml:space="preserve"> </w:t>
            </w:r>
            <w:r>
              <w:rPr>
                <w:rFonts w:ascii="Alef" w:eastAsia="Alef" w:hAnsi="Alef"/>
                <w:color w:val="000000"/>
                <w:sz w:val="20"/>
                <w:szCs w:val="20"/>
                <w:rtl/>
                <w:lang w:bidi="he-IL"/>
              </w:rPr>
              <w:t>ביצועי</w:t>
            </w:r>
            <w:r>
              <w:rPr>
                <w:rFonts w:ascii="Alef" w:eastAsia="Alef" w:hAnsi="Alef" w:cs="Alef"/>
                <w:color w:val="000000"/>
                <w:sz w:val="20"/>
                <w:szCs w:val="20"/>
                <w:rtl/>
              </w:rPr>
              <w:t xml:space="preserve"> </w:t>
            </w:r>
            <w:r>
              <w:rPr>
                <w:rFonts w:ascii="Alef" w:eastAsia="Alef" w:hAnsi="Alef"/>
                <w:color w:val="000000"/>
                <w:sz w:val="20"/>
                <w:szCs w:val="20"/>
                <w:rtl/>
                <w:lang w:bidi="he-IL"/>
              </w:rPr>
              <w:t>אלגוריתמים</w:t>
            </w:r>
            <w:r>
              <w:rPr>
                <w:rFonts w:ascii="Alef" w:eastAsia="Alef" w:hAnsi="Alef" w:cs="Alef"/>
                <w:color w:val="000000"/>
                <w:sz w:val="20"/>
                <w:szCs w:val="20"/>
                <w:rtl/>
              </w:rPr>
              <w:t xml:space="preserve"> </w:t>
            </w:r>
            <w:r>
              <w:rPr>
                <w:rFonts w:ascii="Alef" w:eastAsia="Alef" w:hAnsi="Alef"/>
                <w:color w:val="000000"/>
                <w:sz w:val="20"/>
                <w:szCs w:val="20"/>
                <w:rtl/>
                <w:lang w:bidi="he-IL"/>
              </w:rPr>
              <w:t>על</w:t>
            </w:r>
            <w:r>
              <w:rPr>
                <w:rFonts w:ascii="Alef" w:eastAsia="Alef" w:hAnsi="Alef" w:cs="Alef"/>
                <w:color w:val="000000"/>
                <w:sz w:val="20"/>
                <w:szCs w:val="20"/>
                <w:rtl/>
              </w:rPr>
              <w:t xml:space="preserve"> </w:t>
            </w:r>
            <w:r>
              <w:rPr>
                <w:rFonts w:ascii="Alef" w:eastAsia="Alef" w:hAnsi="Alef"/>
                <w:color w:val="000000"/>
                <w:sz w:val="20"/>
                <w:szCs w:val="20"/>
                <w:rtl/>
                <w:lang w:bidi="he-IL"/>
              </w:rPr>
              <w:t>משימות</w:t>
            </w:r>
            <w:r>
              <w:rPr>
                <w:rFonts w:ascii="Alef" w:eastAsia="Alef" w:hAnsi="Alef" w:cs="Alef"/>
                <w:color w:val="000000"/>
                <w:sz w:val="20"/>
                <w:szCs w:val="20"/>
                <w:rtl/>
              </w:rPr>
              <w:t xml:space="preserve"> </w:t>
            </w:r>
            <w:r>
              <w:rPr>
                <w:rFonts w:ascii="Alef" w:eastAsia="Alef" w:hAnsi="Alef"/>
                <w:color w:val="000000"/>
                <w:sz w:val="20"/>
                <w:szCs w:val="20"/>
                <w:rtl/>
                <w:lang w:bidi="he-IL"/>
              </w:rPr>
              <w:t>שיוגדרו</w:t>
            </w:r>
            <w:r>
              <w:rPr>
                <w:rFonts w:ascii="Alef" w:eastAsia="Alef" w:hAnsi="Alef" w:cs="Alef"/>
                <w:color w:val="000000"/>
                <w:sz w:val="20"/>
                <w:szCs w:val="20"/>
                <w:rtl/>
              </w:rPr>
              <w:t xml:space="preserve"> </w:t>
            </w:r>
            <w:r>
              <w:rPr>
                <w:rFonts w:ascii="Alef" w:eastAsia="Alef" w:hAnsi="Alef"/>
                <w:color w:val="000000"/>
                <w:sz w:val="20"/>
                <w:szCs w:val="20"/>
                <w:rtl/>
                <w:lang w:bidi="he-IL"/>
              </w:rPr>
              <w:t>מעל</w:t>
            </w:r>
            <w:r>
              <w:rPr>
                <w:rFonts w:ascii="Alef" w:eastAsia="Alef" w:hAnsi="Alef" w:cs="Alef"/>
                <w:color w:val="000000"/>
                <w:sz w:val="20"/>
                <w:szCs w:val="20"/>
                <w:rtl/>
              </w:rPr>
              <w:t xml:space="preserve"> </w:t>
            </w:r>
            <w:proofErr w:type="spellStart"/>
            <w:r>
              <w:rPr>
                <w:rFonts w:ascii="Alef" w:eastAsia="Alef" w:hAnsi="Alef"/>
                <w:color w:val="000000"/>
                <w:sz w:val="20"/>
                <w:szCs w:val="20"/>
                <w:rtl/>
                <w:lang w:bidi="he-IL"/>
              </w:rPr>
              <w:t>הדאטהסטים</w:t>
            </w:r>
            <w:proofErr w:type="spellEnd"/>
            <w:r>
              <w:rPr>
                <w:rFonts w:ascii="Alef" w:eastAsia="Alef" w:hAnsi="Alef" w:cs="Alef"/>
                <w:color w:val="000000"/>
                <w:sz w:val="20"/>
                <w:szCs w:val="20"/>
                <w:rtl/>
              </w:rPr>
              <w:t xml:space="preserve"> </w:t>
            </w:r>
            <w:r>
              <w:rPr>
                <w:rFonts w:ascii="Alef" w:eastAsia="Alef" w:hAnsi="Alef"/>
                <w:color w:val="000000"/>
                <w:sz w:val="20"/>
                <w:szCs w:val="20"/>
                <w:rtl/>
                <w:lang w:bidi="he-IL"/>
              </w:rPr>
              <w:t>שהוכנו</w:t>
            </w:r>
          </w:p>
        </w:tc>
        <w:tc>
          <w:tcPr>
            <w:tcW w:w="0" w:type="auto"/>
            <w:tcBorders>
              <w:left w:val="single" w:sz="6" w:space="0" w:color="FFFFFF"/>
              <w:right w:val="single" w:sz="6" w:space="0" w:color="FFFFFF"/>
            </w:tcBorders>
            <w:shd w:val="clear" w:color="auto" w:fill="F2F2F2"/>
            <w:tcMar>
              <w:top w:w="5" w:type="dxa"/>
              <w:left w:w="116" w:type="dxa"/>
              <w:bottom w:w="8" w:type="dxa"/>
              <w:right w:w="116" w:type="dxa"/>
            </w:tcMar>
            <w:hideMark/>
          </w:tcPr>
          <w:p w14:paraId="3E98078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right w:val="single" w:sz="6" w:space="0" w:color="FFFFFF"/>
            </w:tcBorders>
            <w:shd w:val="clear" w:color="auto" w:fill="F2F2F2"/>
            <w:tcMar>
              <w:top w:w="5" w:type="dxa"/>
              <w:left w:w="116" w:type="dxa"/>
              <w:bottom w:w="8" w:type="dxa"/>
              <w:right w:w="116" w:type="dxa"/>
            </w:tcMar>
            <w:hideMark/>
          </w:tcPr>
          <w:p w14:paraId="6965A75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tcBorders>
            <w:shd w:val="clear" w:color="auto" w:fill="F2F2F2"/>
            <w:tcMar>
              <w:top w:w="5" w:type="dxa"/>
              <w:left w:w="116" w:type="dxa"/>
              <w:bottom w:w="8" w:type="dxa"/>
              <w:right w:w="113" w:type="dxa"/>
            </w:tcMar>
            <w:hideMark/>
          </w:tcPr>
          <w:p w14:paraId="7BD2E5D6" w14:textId="77777777" w:rsidR="004145D0" w:rsidRDefault="001811B4" w:rsidP="00164053">
            <w:pPr>
              <w:bidi/>
              <w:rPr>
                <w:color w:val="000000"/>
                <w:sz w:val="20"/>
                <w:szCs w:val="20"/>
              </w:rPr>
            </w:pPr>
            <w:r>
              <w:rPr>
                <w:rFonts w:ascii="Alef" w:eastAsia="Alef" w:hAnsi="Alef" w:cs="Alef"/>
                <w:color w:val="000000"/>
                <w:sz w:val="20"/>
                <w:szCs w:val="20"/>
              </w:rPr>
              <w:t> </w:t>
            </w:r>
          </w:p>
        </w:tc>
      </w:tr>
      <w:tr w:rsidR="00E04AF7" w14:paraId="5107D571"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243C2C6D" w14:textId="43E0AAC7" w:rsidR="00E04AF7" w:rsidRDefault="00E04AF7" w:rsidP="00E04AF7">
            <w:pPr>
              <w:bidi/>
              <w:jc w:val="right"/>
              <w:rPr>
                <w:rFonts w:ascii="Alef" w:eastAsia="Alef" w:hAnsi="Alef" w:cs="Alef"/>
                <w:color w:val="000000"/>
                <w:sz w:val="20"/>
                <w:szCs w:val="20"/>
              </w:rPr>
            </w:pPr>
            <w:proofErr w:type="spellStart"/>
            <w:r>
              <w:rPr>
                <w:rFonts w:ascii="Alef" w:hAnsi="Alef" w:cs="Arial" w:hint="cs"/>
                <w:b/>
                <w:bCs/>
                <w:color w:val="000000"/>
                <w:sz w:val="20"/>
                <w:szCs w:val="20"/>
                <w:rtl/>
              </w:rPr>
              <w:t>פרק</w:t>
            </w:r>
            <w:proofErr w:type="spellEnd"/>
            <w:r>
              <w:rPr>
                <w:rFonts w:ascii="Alef" w:hAnsi="Alef" w:cs="Arial" w:hint="cs"/>
                <w:b/>
                <w:bCs/>
                <w:color w:val="000000"/>
                <w:sz w:val="20"/>
                <w:szCs w:val="20"/>
                <w:rtl/>
              </w:rPr>
              <w:t xml:space="preserve"> </w:t>
            </w:r>
            <w:r w:rsidRPr="00F4074D">
              <w:rPr>
                <w:rFonts w:ascii="Alef" w:hAnsi="Alef" w:cs="Arial"/>
                <w:b/>
                <w:bCs/>
                <w:color w:val="000000"/>
                <w:sz w:val="20"/>
                <w:szCs w:val="20"/>
              </w:rPr>
              <w:t>7</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38122D2" w14:textId="1D0468BD" w:rsidR="00E04AF7" w:rsidRDefault="00E04AF7" w:rsidP="00E04AF7">
            <w:pPr>
              <w:bidi/>
              <w:rPr>
                <w:rFonts w:ascii="Alef" w:eastAsia="Alef" w:hAnsi="Alef"/>
                <w:color w:val="000000"/>
                <w:sz w:val="20"/>
                <w:szCs w:val="20"/>
                <w:rtl/>
                <w:lang w:bidi="he-IL"/>
              </w:rPr>
            </w:pPr>
            <w:proofErr w:type="spellStart"/>
            <w:r w:rsidRPr="00F4074D">
              <w:rPr>
                <w:rFonts w:ascii="Alef" w:hAnsi="Alef" w:cs="Arial"/>
                <w:b/>
                <w:bCs/>
                <w:color w:val="000000"/>
                <w:sz w:val="20"/>
                <w:szCs w:val="20"/>
                <w:rtl/>
              </w:rPr>
              <w:t>הסברתיות</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והגנה</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על</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מודלי</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בינה</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מלאכותית</w:t>
            </w:r>
            <w:proofErr w:type="spellEnd"/>
            <w:r w:rsidRPr="00F4074D">
              <w:rPr>
                <w:rFonts w:ascii="Alef" w:hAnsi="Alef" w:cs="Arial"/>
                <w:b/>
                <w:bCs/>
                <w:color w:val="000000"/>
                <w:sz w:val="20"/>
                <w:szCs w:val="20"/>
                <w:rtl/>
              </w:rPr>
              <w:t xml:space="preserve"> - </w:t>
            </w:r>
            <w:proofErr w:type="spellStart"/>
            <w:r w:rsidRPr="00F4074D">
              <w:rPr>
                <w:rFonts w:ascii="Alef" w:hAnsi="Alef" w:cs="Arial"/>
                <w:b/>
                <w:bCs/>
                <w:color w:val="000000"/>
                <w:sz w:val="20"/>
                <w:szCs w:val="20"/>
                <w:rtl/>
              </w:rPr>
              <w:t>בהקשרי</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מידול</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שפות</w:t>
            </w:r>
            <w:proofErr w:type="spellEnd"/>
            <w:r w:rsidRPr="00F4074D">
              <w:rPr>
                <w:rFonts w:ascii="Alef" w:hAnsi="Alef" w:cs="Arial"/>
                <w:b/>
                <w:bCs/>
                <w:color w:val="000000"/>
                <w:sz w:val="20"/>
                <w:szCs w:val="20"/>
                <w:rtl/>
              </w:rPr>
              <w:t xml:space="preserve"> ו- </w:t>
            </w:r>
            <w:r w:rsidRPr="00F4074D">
              <w:rPr>
                <w:rFonts w:ascii="Alef" w:hAnsi="Alef" w:cs="Arial"/>
                <w:b/>
                <w:bCs/>
                <w:color w:val="000000"/>
                <w:sz w:val="20"/>
                <w:szCs w:val="20"/>
              </w:rPr>
              <w:t>NLP</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C21A83A"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23FC663"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53AA8D9E" w14:textId="77777777" w:rsidR="00E04AF7" w:rsidRDefault="00E04AF7" w:rsidP="00E04AF7">
            <w:pPr>
              <w:bidi/>
              <w:rPr>
                <w:rFonts w:ascii="Alef" w:eastAsia="Alef" w:hAnsi="Alef" w:cs="Alef"/>
                <w:color w:val="000000"/>
                <w:sz w:val="20"/>
                <w:szCs w:val="20"/>
              </w:rPr>
            </w:pPr>
          </w:p>
        </w:tc>
      </w:tr>
      <w:tr w:rsidR="00E04AF7" w14:paraId="2E058F2F"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4C915E72" w14:textId="2652CFAC" w:rsidR="00E04AF7" w:rsidRDefault="00E04AF7" w:rsidP="00E04AF7">
            <w:pPr>
              <w:bidi/>
              <w:jc w:val="right"/>
              <w:rPr>
                <w:rFonts w:ascii="Alef" w:hAnsi="Alef" w:cs="Arial"/>
                <w:b/>
                <w:bCs/>
                <w:color w:val="000000"/>
                <w:sz w:val="20"/>
                <w:szCs w:val="20"/>
                <w:rtl/>
              </w:rPr>
            </w:pPr>
            <w:r w:rsidRPr="00F4074D">
              <w:rPr>
                <w:rFonts w:ascii="Alef" w:hAnsi="Alef" w:cs="Arial"/>
                <w:color w:val="000000"/>
                <w:sz w:val="20"/>
                <w:szCs w:val="20"/>
              </w:rPr>
              <w:lastRenderedPageBreak/>
              <w:t>7.1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FE111BA" w14:textId="51F5CBE8" w:rsidR="00E04AF7" w:rsidRPr="00F4074D" w:rsidRDefault="00E04AF7" w:rsidP="00E04AF7">
            <w:pPr>
              <w:bidi/>
              <w:rPr>
                <w:rFonts w:ascii="Alef" w:hAnsi="Alef" w:cs="Arial"/>
                <w:b/>
                <w:bCs/>
                <w:color w:val="000000"/>
                <w:sz w:val="20"/>
                <w:szCs w:val="20"/>
                <w:rtl/>
              </w:rPr>
            </w:pPr>
            <w:proofErr w:type="spellStart"/>
            <w:r w:rsidRPr="00F4074D">
              <w:rPr>
                <w:rFonts w:ascii="Alef" w:hAnsi="Alef" w:cs="Arial"/>
                <w:color w:val="000000"/>
                <w:sz w:val="20"/>
                <w:szCs w:val="20"/>
                <w:rtl/>
              </w:rPr>
              <w:t>מו"פ</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בנושא</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Pr>
              <w:t>Explainability</w:t>
            </w:r>
            <w:proofErr w:type="spellEnd"/>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872165C"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4BD0C91F"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23C0944A" w14:textId="77777777" w:rsidR="00E04AF7" w:rsidRDefault="00E04AF7" w:rsidP="00E04AF7">
            <w:pPr>
              <w:bidi/>
              <w:rPr>
                <w:rFonts w:ascii="Alef" w:eastAsia="Alef" w:hAnsi="Alef" w:cs="Alef"/>
                <w:color w:val="000000"/>
                <w:sz w:val="20"/>
                <w:szCs w:val="20"/>
              </w:rPr>
            </w:pPr>
          </w:p>
        </w:tc>
      </w:tr>
      <w:tr w:rsidR="00E04AF7" w14:paraId="5EC7B38B"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3DA0CC0F" w14:textId="2E3FD1CF" w:rsidR="00E04AF7" w:rsidRPr="00F4074D" w:rsidRDefault="00E04AF7" w:rsidP="00E04AF7">
            <w:pPr>
              <w:bidi/>
              <w:jc w:val="right"/>
              <w:rPr>
                <w:rFonts w:ascii="Alef" w:hAnsi="Alef" w:cs="Arial"/>
                <w:color w:val="000000"/>
                <w:sz w:val="20"/>
                <w:szCs w:val="20"/>
              </w:rPr>
            </w:pPr>
            <w:r w:rsidRPr="00F4074D">
              <w:rPr>
                <w:rFonts w:ascii="Alef" w:hAnsi="Alef" w:cs="Arial"/>
                <w:color w:val="000000"/>
                <w:sz w:val="20"/>
                <w:szCs w:val="20"/>
              </w:rPr>
              <w:t>7.2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5CC140FA" w14:textId="6160C4C5" w:rsidR="00E04AF7" w:rsidRPr="00F4074D" w:rsidRDefault="00E04AF7" w:rsidP="00E04AF7">
            <w:pPr>
              <w:bidi/>
              <w:rPr>
                <w:rFonts w:ascii="Alef" w:hAnsi="Alef" w:cs="Arial"/>
                <w:color w:val="000000"/>
                <w:sz w:val="20"/>
                <w:szCs w:val="20"/>
                <w:rtl/>
              </w:rPr>
            </w:pPr>
            <w:proofErr w:type="spellStart"/>
            <w:r w:rsidRPr="00F4074D">
              <w:rPr>
                <w:rFonts w:ascii="Alef" w:hAnsi="Alef" w:cs="Arial"/>
                <w:color w:val="000000"/>
                <w:sz w:val="20"/>
                <w:szCs w:val="20"/>
                <w:rtl/>
              </w:rPr>
              <w:t>מו"פ</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בנושא</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הגנה</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מפני</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מתקפות</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כגון</w:t>
            </w:r>
            <w:proofErr w:type="spellEnd"/>
            <w:r w:rsidRPr="00F4074D">
              <w:rPr>
                <w:rFonts w:ascii="Alef" w:hAnsi="Alef" w:cs="Arial"/>
                <w:color w:val="000000"/>
                <w:sz w:val="20"/>
                <w:szCs w:val="20"/>
                <w:rtl/>
              </w:rPr>
              <w:t xml:space="preserve"> </w:t>
            </w:r>
            <w:r w:rsidRPr="00F4074D">
              <w:rPr>
                <w:rFonts w:ascii="Alef" w:hAnsi="Alef" w:cs="Arial"/>
                <w:color w:val="000000"/>
                <w:sz w:val="20"/>
                <w:szCs w:val="20"/>
              </w:rPr>
              <w:t>Adversarial</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CE69560"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4FD8CEB"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7E13F5C0" w14:textId="77777777" w:rsidR="00E04AF7" w:rsidRDefault="00E04AF7" w:rsidP="00E04AF7">
            <w:pPr>
              <w:bidi/>
              <w:rPr>
                <w:rFonts w:ascii="Alef" w:eastAsia="Alef" w:hAnsi="Alef" w:cs="Alef"/>
                <w:color w:val="000000"/>
                <w:sz w:val="20"/>
                <w:szCs w:val="20"/>
              </w:rPr>
            </w:pPr>
          </w:p>
        </w:tc>
      </w:tr>
      <w:tr w:rsidR="00E04AF7" w14:paraId="5FDC5F05"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2A64463E" w14:textId="24362AAB" w:rsidR="00E04AF7" w:rsidRPr="00F4074D" w:rsidRDefault="00E04AF7" w:rsidP="00E04AF7">
            <w:pPr>
              <w:bidi/>
              <w:jc w:val="right"/>
              <w:rPr>
                <w:rFonts w:ascii="Alef" w:hAnsi="Alef" w:cs="Arial"/>
                <w:color w:val="000000"/>
                <w:sz w:val="20"/>
                <w:szCs w:val="20"/>
              </w:rPr>
            </w:pPr>
            <w:proofErr w:type="spellStart"/>
            <w:r>
              <w:rPr>
                <w:rFonts w:ascii="Alef" w:hAnsi="Alef" w:cs="Arial" w:hint="cs"/>
                <w:b/>
                <w:bCs/>
                <w:color w:val="000000"/>
                <w:sz w:val="20"/>
                <w:szCs w:val="20"/>
                <w:rtl/>
              </w:rPr>
              <w:t>פרק</w:t>
            </w:r>
            <w:proofErr w:type="spellEnd"/>
            <w:r>
              <w:rPr>
                <w:rFonts w:ascii="Alef" w:hAnsi="Alef" w:cs="Arial" w:hint="cs"/>
                <w:b/>
                <w:bCs/>
                <w:color w:val="000000"/>
                <w:sz w:val="20"/>
                <w:szCs w:val="20"/>
                <w:rtl/>
              </w:rPr>
              <w:t xml:space="preserve"> </w:t>
            </w:r>
            <w:r w:rsidRPr="00F4074D">
              <w:rPr>
                <w:rFonts w:ascii="Alef" w:hAnsi="Alef" w:cs="Arial"/>
                <w:b/>
                <w:bCs/>
                <w:color w:val="000000"/>
                <w:sz w:val="20"/>
                <w:szCs w:val="20"/>
              </w:rPr>
              <w:t>8</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63E77AAF" w14:textId="4D0FB285" w:rsidR="00E04AF7" w:rsidRPr="00F4074D" w:rsidRDefault="00E04AF7" w:rsidP="00E04AF7">
            <w:pPr>
              <w:bidi/>
              <w:rPr>
                <w:rFonts w:ascii="Alef" w:hAnsi="Alef" w:cs="Arial"/>
                <w:color w:val="000000"/>
                <w:sz w:val="20"/>
                <w:szCs w:val="20"/>
                <w:rtl/>
              </w:rPr>
            </w:pPr>
            <w:proofErr w:type="spellStart"/>
            <w:r w:rsidRPr="00F4074D">
              <w:rPr>
                <w:rFonts w:ascii="Alef" w:hAnsi="Alef" w:cs="Arial"/>
                <w:b/>
                <w:bCs/>
                <w:color w:val="000000"/>
                <w:sz w:val="20"/>
                <w:szCs w:val="20"/>
                <w:rtl/>
              </w:rPr>
              <w:t>עיבוד</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נתונים</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ברמת</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החיישנים</w:t>
            </w:r>
            <w:proofErr w:type="spellEnd"/>
            <w:r w:rsidRPr="00F4074D">
              <w:rPr>
                <w:rFonts w:ascii="Alef" w:hAnsi="Alef" w:cs="Arial"/>
                <w:b/>
                <w:bCs/>
                <w:color w:val="000000"/>
                <w:sz w:val="20"/>
                <w:szCs w:val="20"/>
                <w:rtl/>
              </w:rPr>
              <w:t xml:space="preserve"> - </w:t>
            </w:r>
            <w:proofErr w:type="spellStart"/>
            <w:r w:rsidRPr="00F4074D">
              <w:rPr>
                <w:rFonts w:ascii="Alef" w:hAnsi="Alef" w:cs="Arial"/>
                <w:b/>
                <w:bCs/>
                <w:color w:val="000000"/>
                <w:sz w:val="20"/>
                <w:szCs w:val="20"/>
                <w:rtl/>
              </w:rPr>
              <w:t>ממוקד</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בהקשרי</w:t>
            </w:r>
            <w:proofErr w:type="spellEnd"/>
            <w:r w:rsidRPr="00F4074D">
              <w:rPr>
                <w:rFonts w:ascii="Alef" w:hAnsi="Alef" w:cs="Arial"/>
                <w:b/>
                <w:bCs/>
                <w:color w:val="000000"/>
                <w:sz w:val="20"/>
                <w:szCs w:val="20"/>
                <w:rtl/>
              </w:rPr>
              <w:t xml:space="preserve"> </w:t>
            </w:r>
            <w:r w:rsidRPr="00F4074D">
              <w:rPr>
                <w:rFonts w:ascii="Alef" w:hAnsi="Alef" w:cs="Arial"/>
                <w:b/>
                <w:bCs/>
                <w:color w:val="000000"/>
                <w:sz w:val="20"/>
                <w:szCs w:val="20"/>
              </w:rPr>
              <w:t>NLP</w:t>
            </w:r>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ושפות</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שמיות</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כולל</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הבנייה</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והרזיית</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רשתות</w:t>
            </w:r>
            <w:proofErr w:type="spellEnd"/>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נוירונים</w:t>
            </w:r>
            <w:proofErr w:type="spellEnd"/>
            <w:r w:rsidRPr="00F4074D">
              <w:rPr>
                <w:rFonts w:ascii="Alef" w:hAnsi="Alef" w:cs="Arial"/>
                <w:b/>
                <w:bCs/>
                <w:color w:val="000000"/>
                <w:sz w:val="20"/>
                <w:szCs w:val="20"/>
                <w:rtl/>
              </w:rPr>
              <w:t xml:space="preserve">, </w:t>
            </w:r>
            <w:r w:rsidRPr="00F4074D">
              <w:rPr>
                <w:rFonts w:ascii="Alef" w:hAnsi="Alef" w:cs="Arial"/>
                <w:b/>
                <w:bCs/>
                <w:color w:val="000000"/>
                <w:sz w:val="20"/>
                <w:szCs w:val="20"/>
              </w:rPr>
              <w:t>Federated Learning</w:t>
            </w:r>
            <w:r w:rsidRPr="00F4074D">
              <w:rPr>
                <w:rFonts w:ascii="Alef" w:hAnsi="Alef" w:cs="Arial"/>
                <w:b/>
                <w:bCs/>
                <w:color w:val="000000"/>
                <w:sz w:val="20"/>
                <w:szCs w:val="20"/>
                <w:rtl/>
              </w:rPr>
              <w:t xml:space="preserve">, </w:t>
            </w:r>
            <w:proofErr w:type="spellStart"/>
            <w:r w:rsidRPr="00F4074D">
              <w:rPr>
                <w:rFonts w:ascii="Alef" w:hAnsi="Alef" w:cs="Arial"/>
                <w:b/>
                <w:bCs/>
                <w:color w:val="000000"/>
                <w:sz w:val="20"/>
                <w:szCs w:val="20"/>
                <w:rtl/>
              </w:rPr>
              <w:t>התייחסות</w:t>
            </w:r>
            <w:proofErr w:type="spellEnd"/>
            <w:r w:rsidRPr="00F4074D">
              <w:rPr>
                <w:rFonts w:ascii="Alef" w:hAnsi="Alef" w:cs="Arial"/>
                <w:b/>
                <w:bCs/>
                <w:color w:val="000000"/>
                <w:sz w:val="20"/>
                <w:szCs w:val="20"/>
                <w:rtl/>
              </w:rPr>
              <w:t xml:space="preserve"> ל- </w:t>
            </w:r>
            <w:r w:rsidRPr="00F4074D">
              <w:rPr>
                <w:rFonts w:ascii="Alef" w:hAnsi="Alef" w:cs="Arial"/>
                <w:b/>
                <w:bCs/>
                <w:color w:val="000000"/>
                <w:sz w:val="20"/>
                <w:szCs w:val="20"/>
              </w:rPr>
              <w:t>Edge Privacy</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425A7453"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232D6B72"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207FBF58" w14:textId="77777777" w:rsidR="00E04AF7" w:rsidRDefault="00E04AF7" w:rsidP="00E04AF7">
            <w:pPr>
              <w:bidi/>
              <w:rPr>
                <w:rFonts w:ascii="Alef" w:eastAsia="Alef" w:hAnsi="Alef" w:cs="Alef"/>
                <w:color w:val="000000"/>
                <w:sz w:val="20"/>
                <w:szCs w:val="20"/>
              </w:rPr>
            </w:pPr>
          </w:p>
        </w:tc>
      </w:tr>
      <w:tr w:rsidR="00E04AF7" w14:paraId="6079C009"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18FDBFC1" w14:textId="39C8FE59" w:rsidR="00E04AF7" w:rsidRDefault="00E04AF7" w:rsidP="00E04AF7">
            <w:pPr>
              <w:bidi/>
              <w:jc w:val="right"/>
              <w:rPr>
                <w:rFonts w:ascii="Alef" w:hAnsi="Alef" w:cs="Arial"/>
                <w:b/>
                <w:bCs/>
                <w:color w:val="000000"/>
                <w:sz w:val="20"/>
                <w:szCs w:val="20"/>
                <w:rtl/>
              </w:rPr>
            </w:pPr>
            <w:r w:rsidRPr="00F4074D">
              <w:rPr>
                <w:rFonts w:ascii="Alef" w:hAnsi="Alef" w:cs="Arial"/>
                <w:color w:val="000000"/>
                <w:sz w:val="20"/>
                <w:szCs w:val="20"/>
              </w:rPr>
              <w:t>8.1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59B2116C" w14:textId="6ED27771" w:rsidR="00E04AF7" w:rsidRPr="00F4074D" w:rsidRDefault="00E04AF7" w:rsidP="00E04AF7">
            <w:pPr>
              <w:bidi/>
              <w:rPr>
                <w:rFonts w:ascii="Alef" w:hAnsi="Alef" w:cs="Arial"/>
                <w:b/>
                <w:bCs/>
                <w:color w:val="000000"/>
                <w:sz w:val="20"/>
                <w:szCs w:val="20"/>
                <w:rtl/>
              </w:rPr>
            </w:pPr>
            <w:proofErr w:type="spellStart"/>
            <w:r w:rsidRPr="00F4074D">
              <w:rPr>
                <w:rFonts w:ascii="Alef" w:hAnsi="Alef" w:cs="Arial"/>
                <w:color w:val="000000"/>
                <w:sz w:val="20"/>
                <w:szCs w:val="20"/>
                <w:rtl/>
              </w:rPr>
              <w:t>מו"פ</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בנושא</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עיבוד</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בקצה</w:t>
            </w:r>
            <w:proofErr w:type="spellEnd"/>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1F5352EC"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5AA0F6C8"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6C2848B2" w14:textId="77777777" w:rsidR="00E04AF7" w:rsidRDefault="00E04AF7" w:rsidP="00E04AF7">
            <w:pPr>
              <w:bidi/>
              <w:rPr>
                <w:rFonts w:ascii="Alef" w:eastAsia="Alef" w:hAnsi="Alef" w:cs="Alef"/>
                <w:color w:val="000000"/>
                <w:sz w:val="20"/>
                <w:szCs w:val="20"/>
              </w:rPr>
            </w:pPr>
          </w:p>
        </w:tc>
      </w:tr>
      <w:tr w:rsidR="00E04AF7" w14:paraId="7C72DEA7"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2641EC8A" w14:textId="5DD49651" w:rsidR="00E04AF7" w:rsidRPr="00F4074D" w:rsidRDefault="00E04AF7" w:rsidP="00E04AF7">
            <w:pPr>
              <w:bidi/>
              <w:jc w:val="right"/>
              <w:rPr>
                <w:rFonts w:ascii="Alef" w:hAnsi="Alef" w:cs="Arial"/>
                <w:color w:val="000000"/>
                <w:sz w:val="20"/>
                <w:szCs w:val="20"/>
              </w:rPr>
            </w:pPr>
            <w:r w:rsidRPr="00F4074D">
              <w:rPr>
                <w:rFonts w:ascii="Alef" w:hAnsi="Alef" w:cs="Arial"/>
                <w:color w:val="000000"/>
                <w:sz w:val="20"/>
                <w:szCs w:val="20"/>
              </w:rPr>
              <w:t>8.2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4A1C319D" w14:textId="3F977FC3" w:rsidR="00E04AF7" w:rsidRPr="00F4074D" w:rsidRDefault="00E04AF7" w:rsidP="00E04AF7">
            <w:pPr>
              <w:bidi/>
              <w:rPr>
                <w:rFonts w:ascii="Alef" w:hAnsi="Alef" w:cs="Arial"/>
                <w:color w:val="000000"/>
                <w:sz w:val="20"/>
                <w:szCs w:val="20"/>
                <w:rtl/>
              </w:rPr>
            </w:pPr>
            <w:proofErr w:type="spellStart"/>
            <w:r w:rsidRPr="00F4074D">
              <w:rPr>
                <w:rFonts w:ascii="Alef" w:hAnsi="Alef" w:cs="Arial"/>
                <w:color w:val="000000"/>
                <w:sz w:val="20"/>
                <w:szCs w:val="20"/>
                <w:rtl/>
              </w:rPr>
              <w:t>מו"פ</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בנושא</w:t>
            </w:r>
            <w:proofErr w:type="spellEnd"/>
            <w:r w:rsidRPr="00F4074D">
              <w:rPr>
                <w:rFonts w:ascii="Alef" w:hAnsi="Alef" w:cs="Arial"/>
                <w:color w:val="000000"/>
                <w:sz w:val="20"/>
                <w:szCs w:val="20"/>
                <w:rtl/>
              </w:rPr>
              <w:t xml:space="preserve"> </w:t>
            </w:r>
            <w:r w:rsidRPr="00F4074D">
              <w:rPr>
                <w:rFonts w:ascii="Alef" w:hAnsi="Alef" w:cs="Arial"/>
                <w:color w:val="000000"/>
                <w:sz w:val="20"/>
                <w:szCs w:val="20"/>
              </w:rPr>
              <w:t>Federated Learning</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6A838D1"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6E98692A"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680755C9" w14:textId="77777777" w:rsidR="00E04AF7" w:rsidRDefault="00E04AF7" w:rsidP="00E04AF7">
            <w:pPr>
              <w:bidi/>
              <w:rPr>
                <w:rFonts w:ascii="Alef" w:eastAsia="Alef" w:hAnsi="Alef" w:cs="Alef"/>
                <w:color w:val="000000"/>
                <w:sz w:val="20"/>
                <w:szCs w:val="20"/>
              </w:rPr>
            </w:pPr>
          </w:p>
        </w:tc>
      </w:tr>
      <w:tr w:rsidR="00E04AF7" w14:paraId="52263997"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08F93B1A" w14:textId="1F7C352B" w:rsidR="00E04AF7" w:rsidRPr="00F4074D" w:rsidRDefault="00E04AF7" w:rsidP="00E04AF7">
            <w:pPr>
              <w:bidi/>
              <w:jc w:val="right"/>
              <w:rPr>
                <w:rFonts w:ascii="Alef" w:hAnsi="Alef" w:cs="Arial"/>
                <w:color w:val="000000"/>
                <w:sz w:val="20"/>
                <w:szCs w:val="20"/>
              </w:rPr>
            </w:pPr>
            <w:r w:rsidRPr="00F4074D">
              <w:rPr>
                <w:rFonts w:ascii="Alef" w:hAnsi="Alef" w:cs="Arial"/>
                <w:color w:val="000000"/>
                <w:sz w:val="20"/>
                <w:szCs w:val="20"/>
              </w:rPr>
              <w:t>8.3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5C5D1734" w14:textId="7B1067E4" w:rsidR="00E04AF7" w:rsidRPr="00F4074D" w:rsidRDefault="00E04AF7" w:rsidP="00E04AF7">
            <w:pPr>
              <w:bidi/>
              <w:rPr>
                <w:rFonts w:ascii="Alef" w:hAnsi="Alef" w:cs="Arial"/>
                <w:color w:val="000000"/>
                <w:sz w:val="20"/>
                <w:szCs w:val="20"/>
                <w:rtl/>
              </w:rPr>
            </w:pPr>
            <w:proofErr w:type="spellStart"/>
            <w:r w:rsidRPr="00F4074D">
              <w:rPr>
                <w:rFonts w:ascii="Alef" w:hAnsi="Alef" w:cs="Arial"/>
                <w:color w:val="000000"/>
                <w:sz w:val="20"/>
                <w:szCs w:val="20"/>
                <w:rtl/>
              </w:rPr>
              <w:t>מו"פ</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בנושא</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הרזיית</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רשתות</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בטכניקות</w:t>
            </w:r>
            <w:proofErr w:type="spellEnd"/>
            <w:r w:rsidRPr="00F4074D">
              <w:rPr>
                <w:rFonts w:ascii="Alef" w:hAnsi="Alef" w:cs="Arial"/>
                <w:color w:val="000000"/>
                <w:sz w:val="20"/>
                <w:szCs w:val="20"/>
                <w:rtl/>
              </w:rPr>
              <w:t xml:space="preserve"> </w:t>
            </w:r>
            <w:proofErr w:type="spellStart"/>
            <w:r w:rsidRPr="00F4074D">
              <w:rPr>
                <w:rFonts w:ascii="Alef" w:hAnsi="Alef" w:cs="Arial"/>
                <w:color w:val="000000"/>
                <w:sz w:val="20"/>
                <w:szCs w:val="20"/>
                <w:rtl/>
              </w:rPr>
              <w:t>כגון</w:t>
            </w:r>
            <w:proofErr w:type="spellEnd"/>
            <w:r w:rsidRPr="00F4074D">
              <w:rPr>
                <w:rFonts w:ascii="Alef" w:hAnsi="Alef" w:cs="Arial"/>
                <w:color w:val="000000"/>
                <w:sz w:val="20"/>
                <w:szCs w:val="20"/>
                <w:rtl/>
              </w:rPr>
              <w:t xml:space="preserve"> </w:t>
            </w:r>
            <w:r w:rsidRPr="00F4074D">
              <w:rPr>
                <w:rFonts w:ascii="Alef" w:hAnsi="Alef" w:cs="Arial"/>
                <w:color w:val="000000"/>
                <w:sz w:val="20"/>
                <w:szCs w:val="20"/>
              </w:rPr>
              <w:t>Pruning</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A502005"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6EE962DD"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0A82ACA7" w14:textId="77777777" w:rsidR="00E04AF7" w:rsidRDefault="00E04AF7" w:rsidP="00E04AF7">
            <w:pPr>
              <w:bidi/>
              <w:rPr>
                <w:rFonts w:ascii="Alef" w:eastAsia="Alef" w:hAnsi="Alef" w:cs="Alef"/>
                <w:color w:val="000000"/>
                <w:sz w:val="20"/>
                <w:szCs w:val="20"/>
              </w:rPr>
            </w:pPr>
          </w:p>
        </w:tc>
      </w:tr>
    </w:tbl>
    <w:p w14:paraId="039E745A" w14:textId="77777777" w:rsidR="006A2306" w:rsidRDefault="006A2306" w:rsidP="00E04AF7">
      <w:pPr>
        <w:bidi/>
        <w:spacing w:after="200" w:line="276" w:lineRule="auto"/>
        <w:rPr>
          <w:sz w:val="22"/>
          <w:szCs w:val="22"/>
          <w:lang w:bidi="he-IL"/>
        </w:rPr>
      </w:pPr>
    </w:p>
    <w:sectPr w:rsidR="006A2306">
      <w:headerReference w:type="even" r:id="rId13"/>
      <w:headerReference w:type="default" r:id="rId14"/>
      <w:footerReference w:type="even" r:id="rId15"/>
      <w:footerReference w:type="default" r:id="rId16"/>
      <w:headerReference w:type="first" r:id="rId17"/>
      <w:footerReference w:type="first" r:id="rId18"/>
      <w:pgSz w:w="12240" w:h="15840"/>
      <w:pgMar w:top="1989" w:right="1286"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4E48" w14:textId="77777777" w:rsidR="00221A47" w:rsidRDefault="00221A47">
      <w:r>
        <w:separator/>
      </w:r>
    </w:p>
  </w:endnote>
  <w:endnote w:type="continuationSeparator" w:id="0">
    <w:p w14:paraId="238C32C3" w14:textId="77777777" w:rsidR="00221A47" w:rsidRDefault="0022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ef">
    <w:charset w:val="B1"/>
    <w:family w:val="auto"/>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B9CF" w14:textId="77777777" w:rsidR="00913984" w:rsidRDefault="00913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7AC" w14:textId="77777777" w:rsidR="00913984" w:rsidRDefault="00913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BD8D" w14:textId="77777777" w:rsidR="00913984" w:rsidRDefault="0091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6507" w14:textId="77777777" w:rsidR="00221A47" w:rsidRDefault="00221A47">
      <w:r>
        <w:separator/>
      </w:r>
    </w:p>
  </w:footnote>
  <w:footnote w:type="continuationSeparator" w:id="0">
    <w:p w14:paraId="3B0DBDB2" w14:textId="77777777" w:rsidR="00221A47" w:rsidRDefault="0022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23AD" w14:textId="77777777" w:rsidR="00913984" w:rsidRDefault="00913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BFF7" w14:textId="77777777" w:rsidR="00913984" w:rsidRDefault="00913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300" w14:textId="77777777" w:rsidR="00913984" w:rsidRDefault="00913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27240D80">
      <w:start w:val="1"/>
      <w:numFmt w:val="bullet"/>
      <w:lvlText w:val=""/>
      <w:lvlJc w:val="left"/>
      <w:pPr>
        <w:ind w:left="720" w:hanging="360"/>
      </w:pPr>
      <w:rPr>
        <w:rFonts w:ascii="Symbol" w:hAnsi="Symbol"/>
      </w:rPr>
    </w:lvl>
    <w:lvl w:ilvl="1" w:tplc="45B494D6">
      <w:start w:val="1"/>
      <w:numFmt w:val="bullet"/>
      <w:lvlText w:val="o"/>
      <w:lvlJc w:val="left"/>
      <w:pPr>
        <w:tabs>
          <w:tab w:val="num" w:pos="1440"/>
        </w:tabs>
        <w:ind w:left="1440" w:hanging="360"/>
      </w:pPr>
      <w:rPr>
        <w:rFonts w:ascii="Courier New" w:hAnsi="Courier New"/>
      </w:rPr>
    </w:lvl>
    <w:lvl w:ilvl="2" w:tplc="49B65792">
      <w:start w:val="1"/>
      <w:numFmt w:val="bullet"/>
      <w:lvlText w:val=""/>
      <w:lvlJc w:val="left"/>
      <w:pPr>
        <w:tabs>
          <w:tab w:val="num" w:pos="2160"/>
        </w:tabs>
        <w:ind w:left="2160" w:hanging="360"/>
      </w:pPr>
      <w:rPr>
        <w:rFonts w:ascii="Wingdings" w:hAnsi="Wingdings"/>
      </w:rPr>
    </w:lvl>
    <w:lvl w:ilvl="3" w:tplc="F64A037A">
      <w:start w:val="1"/>
      <w:numFmt w:val="bullet"/>
      <w:lvlText w:val=""/>
      <w:lvlJc w:val="left"/>
      <w:pPr>
        <w:tabs>
          <w:tab w:val="num" w:pos="2880"/>
        </w:tabs>
        <w:ind w:left="2880" w:hanging="360"/>
      </w:pPr>
      <w:rPr>
        <w:rFonts w:ascii="Symbol" w:hAnsi="Symbol"/>
      </w:rPr>
    </w:lvl>
    <w:lvl w:ilvl="4" w:tplc="D9B202D2">
      <w:start w:val="1"/>
      <w:numFmt w:val="bullet"/>
      <w:lvlText w:val="o"/>
      <w:lvlJc w:val="left"/>
      <w:pPr>
        <w:tabs>
          <w:tab w:val="num" w:pos="3600"/>
        </w:tabs>
        <w:ind w:left="3600" w:hanging="360"/>
      </w:pPr>
      <w:rPr>
        <w:rFonts w:ascii="Courier New" w:hAnsi="Courier New"/>
      </w:rPr>
    </w:lvl>
    <w:lvl w:ilvl="5" w:tplc="77D6D6BA">
      <w:start w:val="1"/>
      <w:numFmt w:val="bullet"/>
      <w:lvlText w:val=""/>
      <w:lvlJc w:val="left"/>
      <w:pPr>
        <w:tabs>
          <w:tab w:val="num" w:pos="4320"/>
        </w:tabs>
        <w:ind w:left="4320" w:hanging="360"/>
      </w:pPr>
      <w:rPr>
        <w:rFonts w:ascii="Wingdings" w:hAnsi="Wingdings"/>
      </w:rPr>
    </w:lvl>
    <w:lvl w:ilvl="6" w:tplc="419C70FA">
      <w:start w:val="1"/>
      <w:numFmt w:val="bullet"/>
      <w:lvlText w:val=""/>
      <w:lvlJc w:val="left"/>
      <w:pPr>
        <w:tabs>
          <w:tab w:val="num" w:pos="5040"/>
        </w:tabs>
        <w:ind w:left="5040" w:hanging="360"/>
      </w:pPr>
      <w:rPr>
        <w:rFonts w:ascii="Symbol" w:hAnsi="Symbol"/>
      </w:rPr>
    </w:lvl>
    <w:lvl w:ilvl="7" w:tplc="8F3469B4">
      <w:start w:val="1"/>
      <w:numFmt w:val="bullet"/>
      <w:lvlText w:val="o"/>
      <w:lvlJc w:val="left"/>
      <w:pPr>
        <w:tabs>
          <w:tab w:val="num" w:pos="5760"/>
        </w:tabs>
        <w:ind w:left="5760" w:hanging="360"/>
      </w:pPr>
      <w:rPr>
        <w:rFonts w:ascii="Courier New" w:hAnsi="Courier New"/>
      </w:rPr>
    </w:lvl>
    <w:lvl w:ilvl="8" w:tplc="814A8C7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A93A8D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7"/>
    <w:multiLevelType w:val="multilevel"/>
    <w:tmpl w:val="00000017"/>
    <w:lvl w:ilvl="0">
      <w:start w:val="1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456AA4"/>
    <w:multiLevelType w:val="hybridMultilevel"/>
    <w:tmpl w:val="D24AF48C"/>
    <w:lvl w:ilvl="0" w:tplc="E99A7B12">
      <w:start w:val="1"/>
      <w:numFmt w:val="hebrew1"/>
      <w:lvlText w:val="%1."/>
      <w:lvlJc w:val="center"/>
      <w:pPr>
        <w:ind w:left="2520" w:hanging="360"/>
      </w:pPr>
    </w:lvl>
    <w:lvl w:ilvl="1" w:tplc="D7382BDC" w:tentative="1">
      <w:start w:val="1"/>
      <w:numFmt w:val="lowerLetter"/>
      <w:lvlText w:val="%2."/>
      <w:lvlJc w:val="left"/>
      <w:pPr>
        <w:ind w:left="3240" w:hanging="360"/>
      </w:pPr>
    </w:lvl>
    <w:lvl w:ilvl="2" w:tplc="E3F83BC8" w:tentative="1">
      <w:start w:val="1"/>
      <w:numFmt w:val="lowerRoman"/>
      <w:lvlText w:val="%3."/>
      <w:lvlJc w:val="right"/>
      <w:pPr>
        <w:ind w:left="3960" w:hanging="180"/>
      </w:pPr>
    </w:lvl>
    <w:lvl w:ilvl="3" w:tplc="F2484246" w:tentative="1">
      <w:start w:val="1"/>
      <w:numFmt w:val="decimal"/>
      <w:lvlText w:val="%4."/>
      <w:lvlJc w:val="left"/>
      <w:pPr>
        <w:ind w:left="4680" w:hanging="360"/>
      </w:pPr>
    </w:lvl>
    <w:lvl w:ilvl="4" w:tplc="DAC0AD0A" w:tentative="1">
      <w:start w:val="1"/>
      <w:numFmt w:val="lowerLetter"/>
      <w:lvlText w:val="%5."/>
      <w:lvlJc w:val="left"/>
      <w:pPr>
        <w:ind w:left="5400" w:hanging="360"/>
      </w:pPr>
    </w:lvl>
    <w:lvl w:ilvl="5" w:tplc="C3BA2D50" w:tentative="1">
      <w:start w:val="1"/>
      <w:numFmt w:val="lowerRoman"/>
      <w:lvlText w:val="%6."/>
      <w:lvlJc w:val="right"/>
      <w:pPr>
        <w:ind w:left="6120" w:hanging="180"/>
      </w:pPr>
    </w:lvl>
    <w:lvl w:ilvl="6" w:tplc="9DFEBEB8" w:tentative="1">
      <w:start w:val="1"/>
      <w:numFmt w:val="decimal"/>
      <w:lvlText w:val="%7."/>
      <w:lvlJc w:val="left"/>
      <w:pPr>
        <w:ind w:left="6840" w:hanging="360"/>
      </w:pPr>
    </w:lvl>
    <w:lvl w:ilvl="7" w:tplc="4C828902" w:tentative="1">
      <w:start w:val="1"/>
      <w:numFmt w:val="lowerLetter"/>
      <w:lvlText w:val="%8."/>
      <w:lvlJc w:val="left"/>
      <w:pPr>
        <w:ind w:left="7560" w:hanging="360"/>
      </w:pPr>
    </w:lvl>
    <w:lvl w:ilvl="8" w:tplc="9A2E806C" w:tentative="1">
      <w:start w:val="1"/>
      <w:numFmt w:val="lowerRoman"/>
      <w:lvlText w:val="%9."/>
      <w:lvlJc w:val="right"/>
      <w:pPr>
        <w:ind w:left="8280" w:hanging="180"/>
      </w:pPr>
    </w:lvl>
  </w:abstractNum>
  <w:abstractNum w:abstractNumId="5" w15:restartNumberingAfterBreak="0">
    <w:nsid w:val="19087A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43DF4"/>
    <w:multiLevelType w:val="hybridMultilevel"/>
    <w:tmpl w:val="D24AF48C"/>
    <w:lvl w:ilvl="0" w:tplc="0A34D96A">
      <w:start w:val="1"/>
      <w:numFmt w:val="hebrew1"/>
      <w:lvlText w:val="%1."/>
      <w:lvlJc w:val="center"/>
      <w:pPr>
        <w:ind w:left="2520" w:hanging="360"/>
      </w:pPr>
    </w:lvl>
    <w:lvl w:ilvl="1" w:tplc="76FC2D1E">
      <w:start w:val="1"/>
      <w:numFmt w:val="lowerLetter"/>
      <w:lvlText w:val="%2."/>
      <w:lvlJc w:val="left"/>
      <w:pPr>
        <w:ind w:left="3240" w:hanging="360"/>
      </w:pPr>
    </w:lvl>
    <w:lvl w:ilvl="2" w:tplc="4A84FBE0">
      <w:start w:val="1"/>
      <w:numFmt w:val="lowerRoman"/>
      <w:lvlText w:val="%3."/>
      <w:lvlJc w:val="right"/>
      <w:pPr>
        <w:ind w:left="3960" w:hanging="180"/>
      </w:pPr>
    </w:lvl>
    <w:lvl w:ilvl="3" w:tplc="6D8E5CDC">
      <w:start w:val="1"/>
      <w:numFmt w:val="decimal"/>
      <w:lvlText w:val="%4."/>
      <w:lvlJc w:val="left"/>
      <w:pPr>
        <w:ind w:left="4680" w:hanging="360"/>
      </w:pPr>
    </w:lvl>
    <w:lvl w:ilvl="4" w:tplc="FCE0C67A" w:tentative="1">
      <w:start w:val="1"/>
      <w:numFmt w:val="lowerLetter"/>
      <w:lvlText w:val="%5."/>
      <w:lvlJc w:val="left"/>
      <w:pPr>
        <w:ind w:left="5400" w:hanging="360"/>
      </w:pPr>
    </w:lvl>
    <w:lvl w:ilvl="5" w:tplc="E99E19EE" w:tentative="1">
      <w:start w:val="1"/>
      <w:numFmt w:val="lowerRoman"/>
      <w:lvlText w:val="%6."/>
      <w:lvlJc w:val="right"/>
      <w:pPr>
        <w:ind w:left="6120" w:hanging="180"/>
      </w:pPr>
    </w:lvl>
    <w:lvl w:ilvl="6" w:tplc="1D2EB2AE" w:tentative="1">
      <w:start w:val="1"/>
      <w:numFmt w:val="decimal"/>
      <w:lvlText w:val="%7."/>
      <w:lvlJc w:val="left"/>
      <w:pPr>
        <w:ind w:left="6840" w:hanging="360"/>
      </w:pPr>
    </w:lvl>
    <w:lvl w:ilvl="7" w:tplc="2D52F4CC" w:tentative="1">
      <w:start w:val="1"/>
      <w:numFmt w:val="lowerLetter"/>
      <w:lvlText w:val="%8."/>
      <w:lvlJc w:val="left"/>
      <w:pPr>
        <w:ind w:left="7560" w:hanging="360"/>
      </w:pPr>
    </w:lvl>
    <w:lvl w:ilvl="8" w:tplc="C9C8B09E" w:tentative="1">
      <w:start w:val="1"/>
      <w:numFmt w:val="lowerRoman"/>
      <w:lvlText w:val="%9."/>
      <w:lvlJc w:val="right"/>
      <w:pPr>
        <w:ind w:left="8280" w:hanging="180"/>
      </w:pPr>
    </w:lvl>
  </w:abstractNum>
  <w:abstractNum w:abstractNumId="7" w15:restartNumberingAfterBreak="0">
    <w:nsid w:val="202A2A5B"/>
    <w:multiLevelType w:val="multilevel"/>
    <w:tmpl w:val="A93A8D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733E47"/>
    <w:multiLevelType w:val="multilevel"/>
    <w:tmpl w:val="141CF6C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C80988"/>
    <w:multiLevelType w:val="multilevel"/>
    <w:tmpl w:val="A93A8D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1E94E66"/>
    <w:multiLevelType w:val="hybridMultilevel"/>
    <w:tmpl w:val="E6DABEDE"/>
    <w:lvl w:ilvl="0" w:tplc="BAA4D558">
      <w:start w:val="1"/>
      <w:numFmt w:val="hebrew1"/>
      <w:lvlText w:val="%1."/>
      <w:lvlJc w:val="center"/>
      <w:pPr>
        <w:ind w:left="2520" w:hanging="360"/>
      </w:pPr>
    </w:lvl>
    <w:lvl w:ilvl="1" w:tplc="4DEE0BBC">
      <w:start w:val="1"/>
      <w:numFmt w:val="lowerLetter"/>
      <w:lvlText w:val="%2."/>
      <w:lvlJc w:val="left"/>
      <w:pPr>
        <w:ind w:left="3240" w:hanging="360"/>
      </w:pPr>
    </w:lvl>
    <w:lvl w:ilvl="2" w:tplc="AC6C479C">
      <w:start w:val="1"/>
      <w:numFmt w:val="lowerRoman"/>
      <w:lvlText w:val="%3."/>
      <w:lvlJc w:val="right"/>
      <w:pPr>
        <w:ind w:left="3960" w:hanging="180"/>
      </w:pPr>
    </w:lvl>
    <w:lvl w:ilvl="3" w:tplc="AAF6459A">
      <w:start w:val="1"/>
      <w:numFmt w:val="decimal"/>
      <w:lvlText w:val="%4."/>
      <w:lvlJc w:val="left"/>
      <w:pPr>
        <w:ind w:left="4680" w:hanging="360"/>
      </w:pPr>
    </w:lvl>
    <w:lvl w:ilvl="4" w:tplc="AEC2B990" w:tentative="1">
      <w:start w:val="1"/>
      <w:numFmt w:val="lowerLetter"/>
      <w:lvlText w:val="%5."/>
      <w:lvlJc w:val="left"/>
      <w:pPr>
        <w:ind w:left="5400" w:hanging="360"/>
      </w:pPr>
    </w:lvl>
    <w:lvl w:ilvl="5" w:tplc="556C660C" w:tentative="1">
      <w:start w:val="1"/>
      <w:numFmt w:val="lowerRoman"/>
      <w:lvlText w:val="%6."/>
      <w:lvlJc w:val="right"/>
      <w:pPr>
        <w:ind w:left="6120" w:hanging="180"/>
      </w:pPr>
    </w:lvl>
    <w:lvl w:ilvl="6" w:tplc="606698A8" w:tentative="1">
      <w:start w:val="1"/>
      <w:numFmt w:val="decimal"/>
      <w:lvlText w:val="%7."/>
      <w:lvlJc w:val="left"/>
      <w:pPr>
        <w:ind w:left="6840" w:hanging="360"/>
      </w:pPr>
    </w:lvl>
    <w:lvl w:ilvl="7" w:tplc="FFA4E1C4" w:tentative="1">
      <w:start w:val="1"/>
      <w:numFmt w:val="lowerLetter"/>
      <w:lvlText w:val="%8."/>
      <w:lvlJc w:val="left"/>
      <w:pPr>
        <w:ind w:left="7560" w:hanging="360"/>
      </w:pPr>
    </w:lvl>
    <w:lvl w:ilvl="8" w:tplc="AC607C2A" w:tentative="1">
      <w:start w:val="1"/>
      <w:numFmt w:val="lowerRoman"/>
      <w:lvlText w:val="%9."/>
      <w:lvlJc w:val="right"/>
      <w:pPr>
        <w:ind w:left="8280" w:hanging="180"/>
      </w:pPr>
    </w:lvl>
  </w:abstractNum>
  <w:abstractNum w:abstractNumId="11" w15:restartNumberingAfterBreak="0">
    <w:nsid w:val="485B0460"/>
    <w:multiLevelType w:val="multilevel"/>
    <w:tmpl w:val="A93A8D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EE116C1"/>
    <w:multiLevelType w:val="hybridMultilevel"/>
    <w:tmpl w:val="E6DABEDE"/>
    <w:lvl w:ilvl="0" w:tplc="8114681A">
      <w:start w:val="1"/>
      <w:numFmt w:val="hebrew1"/>
      <w:lvlText w:val="%1."/>
      <w:lvlJc w:val="center"/>
      <w:pPr>
        <w:ind w:left="2520" w:hanging="360"/>
      </w:pPr>
    </w:lvl>
    <w:lvl w:ilvl="1" w:tplc="4122033C">
      <w:start w:val="1"/>
      <w:numFmt w:val="lowerLetter"/>
      <w:lvlText w:val="%2."/>
      <w:lvlJc w:val="left"/>
      <w:pPr>
        <w:ind w:left="3240" w:hanging="360"/>
      </w:pPr>
    </w:lvl>
    <w:lvl w:ilvl="2" w:tplc="680CFC80">
      <w:start w:val="1"/>
      <w:numFmt w:val="lowerRoman"/>
      <w:lvlText w:val="%3."/>
      <w:lvlJc w:val="right"/>
      <w:pPr>
        <w:ind w:left="3960" w:hanging="180"/>
      </w:pPr>
    </w:lvl>
    <w:lvl w:ilvl="3" w:tplc="67665284">
      <w:start w:val="1"/>
      <w:numFmt w:val="decimal"/>
      <w:lvlText w:val="%4."/>
      <w:lvlJc w:val="left"/>
      <w:pPr>
        <w:ind w:left="4680" w:hanging="360"/>
      </w:pPr>
    </w:lvl>
    <w:lvl w:ilvl="4" w:tplc="F5927788" w:tentative="1">
      <w:start w:val="1"/>
      <w:numFmt w:val="lowerLetter"/>
      <w:lvlText w:val="%5."/>
      <w:lvlJc w:val="left"/>
      <w:pPr>
        <w:ind w:left="5400" w:hanging="360"/>
      </w:pPr>
    </w:lvl>
    <w:lvl w:ilvl="5" w:tplc="1ADE2C9E" w:tentative="1">
      <w:start w:val="1"/>
      <w:numFmt w:val="lowerRoman"/>
      <w:lvlText w:val="%6."/>
      <w:lvlJc w:val="right"/>
      <w:pPr>
        <w:ind w:left="6120" w:hanging="180"/>
      </w:pPr>
    </w:lvl>
    <w:lvl w:ilvl="6" w:tplc="199CDF16" w:tentative="1">
      <w:start w:val="1"/>
      <w:numFmt w:val="decimal"/>
      <w:lvlText w:val="%7."/>
      <w:lvlJc w:val="left"/>
      <w:pPr>
        <w:ind w:left="6840" w:hanging="360"/>
      </w:pPr>
    </w:lvl>
    <w:lvl w:ilvl="7" w:tplc="D2361782" w:tentative="1">
      <w:start w:val="1"/>
      <w:numFmt w:val="lowerLetter"/>
      <w:lvlText w:val="%8."/>
      <w:lvlJc w:val="left"/>
      <w:pPr>
        <w:ind w:left="7560" w:hanging="360"/>
      </w:pPr>
    </w:lvl>
    <w:lvl w:ilvl="8" w:tplc="412823A4" w:tentative="1">
      <w:start w:val="1"/>
      <w:numFmt w:val="lowerRoman"/>
      <w:lvlText w:val="%9."/>
      <w:lvlJc w:val="right"/>
      <w:pPr>
        <w:ind w:left="8280" w:hanging="180"/>
      </w:pPr>
    </w:lvl>
  </w:abstractNum>
  <w:abstractNum w:abstractNumId="13" w15:restartNumberingAfterBreak="0">
    <w:nsid w:val="5F6C79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9F4A1D"/>
    <w:multiLevelType w:val="hybridMultilevel"/>
    <w:tmpl w:val="20BC1BBE"/>
    <w:lvl w:ilvl="0" w:tplc="A85C7F9C">
      <w:start w:val="1"/>
      <w:numFmt w:val="decimal"/>
      <w:lvlText w:val="%1."/>
      <w:lvlJc w:val="left"/>
      <w:pPr>
        <w:ind w:left="1080" w:hanging="360"/>
      </w:pPr>
      <w:rPr>
        <w:b/>
        <w:bCs w:val="0"/>
      </w:rPr>
    </w:lvl>
    <w:lvl w:ilvl="1" w:tplc="E1FAD7F4" w:tentative="1">
      <w:start w:val="1"/>
      <w:numFmt w:val="lowerLetter"/>
      <w:lvlText w:val="%2."/>
      <w:lvlJc w:val="left"/>
      <w:pPr>
        <w:ind w:left="1800" w:hanging="360"/>
      </w:pPr>
    </w:lvl>
    <w:lvl w:ilvl="2" w:tplc="6B1CAF36" w:tentative="1">
      <w:start w:val="1"/>
      <w:numFmt w:val="lowerRoman"/>
      <w:lvlText w:val="%3."/>
      <w:lvlJc w:val="right"/>
      <w:pPr>
        <w:ind w:left="2520" w:hanging="180"/>
      </w:pPr>
    </w:lvl>
    <w:lvl w:ilvl="3" w:tplc="483C7A02" w:tentative="1">
      <w:start w:val="1"/>
      <w:numFmt w:val="decimal"/>
      <w:lvlText w:val="%4."/>
      <w:lvlJc w:val="left"/>
      <w:pPr>
        <w:ind w:left="3240" w:hanging="360"/>
      </w:pPr>
    </w:lvl>
    <w:lvl w:ilvl="4" w:tplc="17C41FF4" w:tentative="1">
      <w:start w:val="1"/>
      <w:numFmt w:val="lowerLetter"/>
      <w:lvlText w:val="%5."/>
      <w:lvlJc w:val="left"/>
      <w:pPr>
        <w:ind w:left="3960" w:hanging="360"/>
      </w:pPr>
    </w:lvl>
    <w:lvl w:ilvl="5" w:tplc="23AE219A" w:tentative="1">
      <w:start w:val="1"/>
      <w:numFmt w:val="lowerRoman"/>
      <w:lvlText w:val="%6."/>
      <w:lvlJc w:val="right"/>
      <w:pPr>
        <w:ind w:left="4680" w:hanging="180"/>
      </w:pPr>
    </w:lvl>
    <w:lvl w:ilvl="6" w:tplc="6860CC24" w:tentative="1">
      <w:start w:val="1"/>
      <w:numFmt w:val="decimal"/>
      <w:lvlText w:val="%7."/>
      <w:lvlJc w:val="left"/>
      <w:pPr>
        <w:ind w:left="5400" w:hanging="360"/>
      </w:pPr>
    </w:lvl>
    <w:lvl w:ilvl="7" w:tplc="3BFA60CA" w:tentative="1">
      <w:start w:val="1"/>
      <w:numFmt w:val="lowerLetter"/>
      <w:lvlText w:val="%8."/>
      <w:lvlJc w:val="left"/>
      <w:pPr>
        <w:ind w:left="6120" w:hanging="360"/>
      </w:pPr>
    </w:lvl>
    <w:lvl w:ilvl="8" w:tplc="A5EA74B2"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9"/>
  </w:num>
  <w:num w:numId="8">
    <w:abstractNumId w:val="14"/>
  </w:num>
  <w:num w:numId="9">
    <w:abstractNumId w:val="4"/>
  </w:num>
  <w:num w:numId="10">
    <w:abstractNumId w:val="6"/>
  </w:num>
  <w:num w:numId="11">
    <w:abstractNumId w:val="12"/>
  </w:num>
  <w:num w:numId="12">
    <w:abstractNumId w:val="10"/>
  </w:num>
  <w:num w:numId="13">
    <w:abstractNumId w:val="5"/>
  </w:num>
  <w:num w:numId="14">
    <w:abstractNumId w:val="8"/>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06"/>
    <w:rsid w:val="00024290"/>
    <w:rsid w:val="000430CA"/>
    <w:rsid w:val="00045762"/>
    <w:rsid w:val="00082C2F"/>
    <w:rsid w:val="000C1A36"/>
    <w:rsid w:val="000D1017"/>
    <w:rsid w:val="000D551B"/>
    <w:rsid w:val="000E289F"/>
    <w:rsid w:val="001133DC"/>
    <w:rsid w:val="00116F99"/>
    <w:rsid w:val="0012129A"/>
    <w:rsid w:val="00164053"/>
    <w:rsid w:val="00165725"/>
    <w:rsid w:val="001811B4"/>
    <w:rsid w:val="001816EA"/>
    <w:rsid w:val="001C5123"/>
    <w:rsid w:val="001F3036"/>
    <w:rsid w:val="00221A47"/>
    <w:rsid w:val="002445F8"/>
    <w:rsid w:val="002805DC"/>
    <w:rsid w:val="0028730B"/>
    <w:rsid w:val="002C1F8D"/>
    <w:rsid w:val="002C7FC9"/>
    <w:rsid w:val="002D5860"/>
    <w:rsid w:val="00302F4B"/>
    <w:rsid w:val="00333885"/>
    <w:rsid w:val="003352FF"/>
    <w:rsid w:val="00376BF0"/>
    <w:rsid w:val="003E7A37"/>
    <w:rsid w:val="003F423E"/>
    <w:rsid w:val="00402FD1"/>
    <w:rsid w:val="0040473F"/>
    <w:rsid w:val="004145D0"/>
    <w:rsid w:val="004325C9"/>
    <w:rsid w:val="004349CF"/>
    <w:rsid w:val="004950C7"/>
    <w:rsid w:val="004A27D8"/>
    <w:rsid w:val="004A5085"/>
    <w:rsid w:val="004C4823"/>
    <w:rsid w:val="0051647D"/>
    <w:rsid w:val="00522285"/>
    <w:rsid w:val="005500E0"/>
    <w:rsid w:val="00550521"/>
    <w:rsid w:val="00573504"/>
    <w:rsid w:val="00592FF7"/>
    <w:rsid w:val="005A5196"/>
    <w:rsid w:val="005B710A"/>
    <w:rsid w:val="005E39F7"/>
    <w:rsid w:val="00625778"/>
    <w:rsid w:val="006503B7"/>
    <w:rsid w:val="006706B0"/>
    <w:rsid w:val="006760B5"/>
    <w:rsid w:val="006A0DB8"/>
    <w:rsid w:val="006A2306"/>
    <w:rsid w:val="006D408E"/>
    <w:rsid w:val="00731535"/>
    <w:rsid w:val="00764D3E"/>
    <w:rsid w:val="007914C7"/>
    <w:rsid w:val="00796815"/>
    <w:rsid w:val="007A434D"/>
    <w:rsid w:val="007B1EAA"/>
    <w:rsid w:val="007B6F35"/>
    <w:rsid w:val="007D1DC1"/>
    <w:rsid w:val="007D28D4"/>
    <w:rsid w:val="007F06FA"/>
    <w:rsid w:val="00812E8D"/>
    <w:rsid w:val="008323C5"/>
    <w:rsid w:val="00845BBF"/>
    <w:rsid w:val="00854B82"/>
    <w:rsid w:val="008607AF"/>
    <w:rsid w:val="008965AC"/>
    <w:rsid w:val="008B0CB6"/>
    <w:rsid w:val="008F5232"/>
    <w:rsid w:val="00905A8F"/>
    <w:rsid w:val="00913984"/>
    <w:rsid w:val="0091570D"/>
    <w:rsid w:val="009542BA"/>
    <w:rsid w:val="009677D9"/>
    <w:rsid w:val="00983550"/>
    <w:rsid w:val="009D404B"/>
    <w:rsid w:val="00A36AD9"/>
    <w:rsid w:val="00A41679"/>
    <w:rsid w:val="00A7411C"/>
    <w:rsid w:val="00A8217D"/>
    <w:rsid w:val="00A84297"/>
    <w:rsid w:val="00A8786E"/>
    <w:rsid w:val="00AA41E3"/>
    <w:rsid w:val="00AF305B"/>
    <w:rsid w:val="00B00D28"/>
    <w:rsid w:val="00B116E6"/>
    <w:rsid w:val="00B11EF2"/>
    <w:rsid w:val="00B2137A"/>
    <w:rsid w:val="00B7039D"/>
    <w:rsid w:val="00B75CA3"/>
    <w:rsid w:val="00BB4B75"/>
    <w:rsid w:val="00BF2418"/>
    <w:rsid w:val="00BF38C5"/>
    <w:rsid w:val="00C15A6E"/>
    <w:rsid w:val="00C26CFF"/>
    <w:rsid w:val="00C6416F"/>
    <w:rsid w:val="00C82023"/>
    <w:rsid w:val="00D11344"/>
    <w:rsid w:val="00D26278"/>
    <w:rsid w:val="00D42BC9"/>
    <w:rsid w:val="00D64A3C"/>
    <w:rsid w:val="00E03F99"/>
    <w:rsid w:val="00E04AF7"/>
    <w:rsid w:val="00E95439"/>
    <w:rsid w:val="00EF1842"/>
    <w:rsid w:val="00EF6531"/>
    <w:rsid w:val="00F039D4"/>
    <w:rsid w:val="00F327AC"/>
    <w:rsid w:val="00F42A49"/>
    <w:rsid w:val="00F479E9"/>
    <w:rsid w:val="00F61042"/>
    <w:rsid w:val="00F74B40"/>
    <w:rsid w:val="00FA333F"/>
    <w:rsid w:val="00FD6DF1"/>
    <w:rsid w:val="00FF4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A20D"/>
  <w15:docId w15:val="{8091E787-D423-4C60-A8F7-5E6B7052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73F"/>
    <w:pPr>
      <w:tabs>
        <w:tab w:val="center" w:pos="4153"/>
        <w:tab w:val="right" w:pos="8306"/>
      </w:tabs>
    </w:pPr>
  </w:style>
  <w:style w:type="character" w:customStyle="1" w:styleId="HeaderChar">
    <w:name w:val="Header Char"/>
    <w:basedOn w:val="DefaultParagraphFont"/>
    <w:link w:val="Header"/>
    <w:uiPriority w:val="99"/>
    <w:rsid w:val="0040473F"/>
    <w:rPr>
      <w:sz w:val="24"/>
      <w:szCs w:val="24"/>
    </w:rPr>
  </w:style>
  <w:style w:type="paragraph" w:styleId="Footer">
    <w:name w:val="footer"/>
    <w:basedOn w:val="Normal"/>
    <w:link w:val="FooterChar"/>
    <w:uiPriority w:val="99"/>
    <w:unhideWhenUsed/>
    <w:rsid w:val="0040473F"/>
    <w:pPr>
      <w:tabs>
        <w:tab w:val="center" w:pos="4153"/>
        <w:tab w:val="right" w:pos="8306"/>
      </w:tabs>
    </w:pPr>
  </w:style>
  <w:style w:type="character" w:customStyle="1" w:styleId="FooterChar">
    <w:name w:val="Footer Char"/>
    <w:basedOn w:val="DefaultParagraphFont"/>
    <w:link w:val="Footer"/>
    <w:uiPriority w:val="99"/>
    <w:rsid w:val="0040473F"/>
    <w:rPr>
      <w:sz w:val="24"/>
      <w:szCs w:val="24"/>
    </w:rPr>
  </w:style>
  <w:style w:type="character" w:styleId="CommentReference">
    <w:name w:val="annotation reference"/>
    <w:rsid w:val="00F42A49"/>
    <w:rPr>
      <w:rFonts w:cs="Times New Roman"/>
      <w:sz w:val="16"/>
      <w:szCs w:val="16"/>
    </w:rPr>
  </w:style>
  <w:style w:type="paragraph" w:styleId="CommentText">
    <w:name w:val="annotation text"/>
    <w:basedOn w:val="Normal"/>
    <w:link w:val="CommentTextChar"/>
    <w:uiPriority w:val="99"/>
    <w:semiHidden/>
    <w:rsid w:val="00F42A49"/>
    <w:pPr>
      <w:bidi/>
      <w:spacing w:after="200" w:line="276" w:lineRule="auto"/>
    </w:pPr>
    <w:rPr>
      <w:rFonts w:asciiTheme="minorHAnsi" w:eastAsiaTheme="minorEastAsia" w:hAnsiTheme="minorHAnsi" w:cstheme="minorBidi"/>
      <w:sz w:val="20"/>
      <w:szCs w:val="20"/>
      <w:lang w:bidi="he-IL"/>
    </w:rPr>
  </w:style>
  <w:style w:type="character" w:customStyle="1" w:styleId="CommentTextChar">
    <w:name w:val="Comment Text Char"/>
    <w:basedOn w:val="DefaultParagraphFont"/>
    <w:link w:val="CommentText"/>
    <w:uiPriority w:val="99"/>
    <w:semiHidden/>
    <w:rsid w:val="00F42A49"/>
    <w:rPr>
      <w:rFonts w:asciiTheme="minorHAnsi" w:eastAsiaTheme="minorEastAsia" w:hAnsiTheme="minorHAnsi" w:cstheme="minorBidi"/>
      <w:lang w:bidi="he-IL"/>
    </w:rPr>
  </w:style>
  <w:style w:type="paragraph" w:customStyle="1" w:styleId="indent1">
    <w:name w:val="indent1"/>
    <w:basedOn w:val="Normal"/>
    <w:rsid w:val="00F42A49"/>
    <w:pPr>
      <w:bidi/>
      <w:spacing w:after="200" w:line="276" w:lineRule="auto"/>
      <w:ind w:left="340" w:hanging="340"/>
      <w:jc w:val="both"/>
    </w:pPr>
    <w:rPr>
      <w:rFonts w:asciiTheme="minorHAnsi" w:eastAsiaTheme="minorEastAsia" w:hAnsiTheme="minorHAnsi" w:cs="David"/>
      <w:sz w:val="22"/>
      <w:szCs w:val="22"/>
      <w:lang w:bidi="he-IL"/>
    </w:rPr>
  </w:style>
  <w:style w:type="paragraph" w:styleId="BalloonText">
    <w:name w:val="Balloon Text"/>
    <w:basedOn w:val="Normal"/>
    <w:link w:val="BalloonTextChar"/>
    <w:uiPriority w:val="99"/>
    <w:semiHidden/>
    <w:unhideWhenUsed/>
    <w:rsid w:val="00F42A49"/>
    <w:rPr>
      <w:rFonts w:ascii="Tahoma" w:hAnsi="Tahoma" w:cs="Tahoma"/>
      <w:sz w:val="16"/>
      <w:szCs w:val="16"/>
    </w:rPr>
  </w:style>
  <w:style w:type="character" w:customStyle="1" w:styleId="BalloonTextChar">
    <w:name w:val="Balloon Text Char"/>
    <w:basedOn w:val="DefaultParagraphFont"/>
    <w:link w:val="BalloonText"/>
    <w:uiPriority w:val="99"/>
    <w:semiHidden/>
    <w:rsid w:val="00F42A49"/>
    <w:rPr>
      <w:rFonts w:ascii="Tahoma" w:hAnsi="Tahoma" w:cs="Tahoma"/>
      <w:sz w:val="16"/>
      <w:szCs w:val="16"/>
    </w:rPr>
  </w:style>
  <w:style w:type="paragraph" w:styleId="ListParagraph">
    <w:name w:val="List Paragraph"/>
    <w:basedOn w:val="Normal"/>
    <w:uiPriority w:val="34"/>
    <w:qFormat/>
    <w:rsid w:val="000D551B"/>
    <w:pPr>
      <w:ind w:left="720"/>
      <w:contextualSpacing/>
    </w:pPr>
  </w:style>
  <w:style w:type="character" w:styleId="Hyperlink">
    <w:name w:val="Hyperlink"/>
    <w:basedOn w:val="DefaultParagraphFont"/>
    <w:uiPriority w:val="99"/>
    <w:unhideWhenUsed/>
    <w:rsid w:val="008965AC"/>
    <w:rPr>
      <w:color w:val="0000FF" w:themeColor="hyperlink"/>
      <w:u w:val="single"/>
    </w:rPr>
  </w:style>
  <w:style w:type="paragraph" w:styleId="TOCHeading">
    <w:name w:val="TOC Heading"/>
    <w:basedOn w:val="Heading1"/>
    <w:next w:val="Normal"/>
    <w:uiPriority w:val="39"/>
    <w:semiHidden/>
    <w:unhideWhenUsed/>
    <w:qFormat/>
    <w:rsid w:val="004145D0"/>
    <w:pPr>
      <w:keepLines/>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lang w:bidi="he-IL"/>
    </w:rPr>
  </w:style>
  <w:style w:type="paragraph" w:styleId="CommentSubject">
    <w:name w:val="annotation subject"/>
    <w:basedOn w:val="CommentText"/>
    <w:next w:val="CommentText"/>
    <w:link w:val="CommentSubjectChar"/>
    <w:uiPriority w:val="99"/>
    <w:semiHidden/>
    <w:unhideWhenUsed/>
    <w:rsid w:val="004145D0"/>
    <w:pPr>
      <w:bidi w:val="0"/>
      <w:spacing w:after="0" w:line="240" w:lineRule="auto"/>
    </w:pPr>
    <w:rPr>
      <w:rFonts w:ascii="Times New Roman" w:eastAsia="Times New Roman" w:hAnsi="Times New Roman" w:cs="Times New Roman"/>
      <w:b/>
      <w:bCs/>
      <w:lang w:bidi="ar-SA"/>
    </w:rPr>
  </w:style>
  <w:style w:type="character" w:customStyle="1" w:styleId="CommentSubjectChar">
    <w:name w:val="Comment Subject Char"/>
    <w:basedOn w:val="CommentTextChar"/>
    <w:link w:val="CommentSubject"/>
    <w:uiPriority w:val="99"/>
    <w:semiHidden/>
    <w:rsid w:val="004145D0"/>
    <w:rPr>
      <w:rFonts w:asciiTheme="minorHAnsi" w:eastAsiaTheme="minorEastAsia" w:hAnsiTheme="minorHAnsi" w:cstheme="minorBidi"/>
      <w:b/>
      <w:bCs/>
      <w:lang w:bidi="he-IL"/>
    </w:rPr>
  </w:style>
  <w:style w:type="paragraph" w:styleId="Revision">
    <w:name w:val="Revision"/>
    <w:hidden/>
    <w:uiPriority w:val="99"/>
    <w:semiHidden/>
    <w:rsid w:val="00F03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6969">
      <w:bodyDiv w:val="1"/>
      <w:marLeft w:val="0"/>
      <w:marRight w:val="0"/>
      <w:marTop w:val="0"/>
      <w:marBottom w:val="0"/>
      <w:divBdr>
        <w:top w:val="none" w:sz="0" w:space="0" w:color="auto"/>
        <w:left w:val="none" w:sz="0" w:space="0" w:color="auto"/>
        <w:bottom w:val="none" w:sz="0" w:space="0" w:color="auto"/>
        <w:right w:val="none" w:sz="0" w:space="0" w:color="auto"/>
      </w:divBdr>
    </w:div>
    <w:div w:id="114932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6989-BEA1-4001-9DB1-44E0E8F2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3556</Words>
  <Characters>17782</Characters>
  <Application>Microsoft Office Word</Application>
  <DocSecurity>0</DocSecurity>
  <Lines>148</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Rosenberg</dc:creator>
  <cp:lastModifiedBy>Yael Rosenberg</cp:lastModifiedBy>
  <cp:revision>8</cp:revision>
  <dcterms:created xsi:type="dcterms:W3CDTF">2021-09-05T13:06:00Z</dcterms:created>
  <dcterms:modified xsi:type="dcterms:W3CDTF">2021-09-13T05:58:00Z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-937683814</vt:i4>
  </property>
</Properties>
</file>